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00f7" w14:textId="8a50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2012 года № 48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 августа 2013 года № 95. Зарегистрировано Департаментом юстиции Актюбинской области 21 августа 2013 года № 3636. Утратило силу решением Шалкарского районного маслихата Актюбинской области от 26 марта 2014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  Утратило силу решением Шалкарского районного маслихата Актюбинской области от 26.03.2014 № 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2012 года № 48 «О бюджете района на 2013-2015 годы» (зарегистрированное в Реестре государственной регистрации нормативных правовых актов за № 3481, опубликованное от 16 января 2013 года в газете «Шалкар» за № 2-3(8265)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«5585521,0» заменить цифрами «5638725,0»,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«3914636,0» заменить цифрами «3967840,0»;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«5607830,4» заменить цифрами «5661034,4»;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«160000,0» заменить цифрами «157703,0»;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«1521,0» заменить цифрами «1065,0»;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генерального плана района - 19015,0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внедрение системы электронного обучения в организациях образования - 4148,0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2020 - 3642,0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к строительству детского сада на 280 мест в городе Шалкар - 18942,0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для развития инженерно-коммуникационной инфраструктуры - 2860,0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по реконструкции водопроводных сетей города Шалкар - 4500,0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по реконструкции водопроводных сетей села Биршогыр Шалкарского района - 2850,0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 Утегенов                        С. Тулемисов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95 от 2 августа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от 25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68"/>
        <w:gridCol w:w="806"/>
        <w:gridCol w:w="7344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5638725,0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1591165,0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310597,0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310597,0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868848,0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809359,0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15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3967840,0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3967840,0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3967840,0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65"/>
        <w:gridCol w:w="808"/>
        <w:gridCol w:w="788"/>
        <w:gridCol w:w="6703"/>
        <w:gridCol w:w="26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5661034,4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169742,0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168652,5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21179,0</w:t>
            </w:r>
          </w:p>
        </w:tc>
      </w:tr>
      <w:tr>
        <w:trPr>
          <w:trHeight w:val="15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3904304,1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588064,0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588064,0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562589,0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3141924,0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3141924,0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2915526,1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226397,9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174316,1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56371,1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64429,0</w:t>
            </w:r>
          </w:p>
        </w:tc>
      </w:tr>
      <w:tr>
        <w:trPr>
          <w:trHeight w:val="15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17064,0</w:t>
            </w:r>
          </w:p>
        </w:tc>
      </w:tr>
      <w:tr>
        <w:trPr>
          <w:trHeight w:val="18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711155,5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93601,0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100936,5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18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66673,5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40406,5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-25502,4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95 от 2 августа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от 25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городских и сельских округов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3757"/>
        <w:gridCol w:w="2382"/>
        <w:gridCol w:w="3800"/>
      </w:tblGrid>
      <w:tr>
        <w:trPr>
          <w:trHeight w:val="25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до 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25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835,5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округа: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11465,5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15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168652,5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1089,5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5"/>
        <w:gridCol w:w="1931"/>
        <w:gridCol w:w="2039"/>
        <w:gridCol w:w="1953"/>
        <w:gridCol w:w="1975"/>
        <w:gridCol w:w="1997"/>
      </w:tblGrid>
      <w:tr>
        <w:trPr>
          <w:trHeight w:val="30" w:hRule="atLeast"/>
        </w:trPr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лах),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гах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в 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"Разви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