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d9e1" w14:textId="a2fd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июля 2010 года № 212 "О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8 ноября 2013 года № 113. Зарегистрировано Департаментом юстиции Актюбинской области 29 ноября 2013 года № 3690. Утратило силу решением маслихата Шалкарского района Актюбинской области от 22 мая 2017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Шалкарского района Актюбинской области от 22.05.2017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30 декабря 2009 года № 2314 "Об утверждении Правил предоставления жилищной помощи"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Шалкарского районного маслихата от 20 июля 2010 года № 212 "О размере и порядке оказания жилищной помощи" (зарегистрированное в реестре государственной регистрации нормативных правовых актов за № 3-13-138, опубликованное в районной газете "Шалкар" от 8 сентября 2010 года № 41)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решения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оказания жилищной помощи малообеспеченным семьям (гражданам) Шалкарского района";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1 решения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Правила оказания жилищной помощи малообеспеченным семьям (гражданам) Шалкарского района";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заголовке Правил, утвержденных указанным решением и по всему тексту Правил на государственном языке, слова "ережесін, ережелері, ережелер, ережелерде, ережелерінде, ережелерімен" заменить словами "қағидасын, қағидалары, қағидалар, қағидаларда, қағидаларында, қағидаларымен";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исключить с 1 января 2014 года в Правилах оказания жилищной помощи малообеспеченным семьям (гражданам) Шалкарского района, утвержденных указанным решением: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6 пункта 3;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1 пункта 4 слова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Временно исполняющий обязанности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