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d60e" w14:textId="3b0d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Шалкарского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декабря 2013 года № 121. Зарегистрировано Департаментом юстиции Актюбинской области 17 января 2014 года № 3742. Утратило силу - решением маслихата Шалкарского района Актюбинской области от 24 декабря 2014 года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Шалкарского района Актюбинской области от 24.12.2014 № 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 Шалкарского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                                    6111282,7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                       1755667,0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                        10236,8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      19099,0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                        4326279,9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Затраты                                     6136854,3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             12621,0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             14968,0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           2347,0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дефицит                                     -38192,6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                         38192,6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Шалкарского района Актюбинской области от 21.10.2014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в доход бюджета района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лицами, в том числе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«О республиканском бюджете на 2014-2016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с 1 января 2014 года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размер минимальной заработной платы - 19966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величину прожиточного минимума для исчисления размеров базовых социальных выплат – 19966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2014 -2016 годы» с 1 апреля 2014 года установлена ежемесячная надбавка за особые условия труда к должностным окладам работников государственных учреждений и предприятий, не являющихся государственными служащими,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Шалкарского района Актюбинской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бюджете района на 2014 год объем субвенции из областного бюджета в размере 2987379,0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В связи с передачей областному бюджету функций по апробации подушевого финансирования начального, основного среднего и общего среднего образования предусмотреть в бюджете района на 2014 год текущие целевые трансферты - 132752,0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Учесть в бюджете района поступление на 2014 год текущих целевых трансфертов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- 61106,0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- 8194,0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- 13263,0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- 193172,0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Шалкарского района Актюбинской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 в бюджете района поступление на 2014 год текущих целевых трансфертов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- 739,0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 и предприятий, не являющихся государственными служащими - 144897,0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Шалкарского района Актюбинской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Учесть в бюджете района поступление на 2014 год из республиканского бюджета целевых трансфертов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на выдачу бюджетных кредитов - 14968,0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центральной котельной города Шалкар - 97284,0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тепловых сетей города Шалкар - 265198,0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Шалкарского района Актюбинской области от 21.10.2014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 в бюджете района поступление на 2014 год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одноквартирного арендно-коммунального жилого дома в селе Биршогыр Шалкарского района - 5370,0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И.Тунгатарова № 382, № 383 в городе Шалкар Шалкарского района - 21578,0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двухквартирного арендно-коммунального жилого дома в селе Бозой Шалкарского района - 10789,0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Шалкарского района Актюбинской области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Учесть в бюджете района поступление на 2014 год текущих целевых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генерального плана района - 22400,0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 - 1295,0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и дорог улиц населенных пунктов - 191728,2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- 2940,0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15162,0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Шалкарского района Актюбинской области от 24.02.2014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Учесть в бюджете района поступление на 2014 год из областного бюджета целевых трансфертов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280 мест в городе Шалкар - 4895,0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здания акимата города Шалкар - 155348,0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строительства водопроводных сетей в селе Биршогыр Шалкарского района - 5424,0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строительства водопроводных сетей города Шалкар - 20500,0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центральной котельной города Шалкар - 718,0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тепловых сетей города Шалкар - 5410,0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строительства государственного коммунального жилья - 4300,0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строительства инженерно-коммуникационной инфраструктуры - 5000,0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инженерно-коммуникационных сетей и благоустройство двухквартирных арендно-коммунальных жилых домов по улице И.Тунгатарова № 382, № 383 в городе Шалкар Шалкарского района - 2500,0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Шалкарского района Актюбинской области от 24.02.2014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21.10.2014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Учесть в бюджете района поступление на 2014 год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сетей водоснабжения в зоне развития города Шалкар - 4800,0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сетей газоснабжения в зоне развития города Шалкар - 3600,0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Шалкарского района Актюбинской области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Учесть в бюджете района на 2014 год поступление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инженерно-коммуникационных сетей одноквартирного арендно-коммунального жилого дома в селе Биршогыр Шалкарского района - 678,0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инженерно-коммуникационных сетей двухквартирного арендно-коммунального жилого дома в селе Бозой Шалкарского района - 1145,0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маслихата Шалкарского района Актюбинской области от 21.10.2014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на 2014 год в сумме 35700,0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местных бюджетных программ, не подлежащих секвестированию в процессе исполнения бюджета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объемы финансирования бюджетных программ аппаратов акимов города Шалкар и сельских округов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Жиенгазина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районного маслихата № 121 от 25 декабря 2013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Шалкарского района Актюбинской области от 21.10.2014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поступления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 о р о н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 р а з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4016830,8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 о р 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р о ч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№ 121 от 25 декабря 2013 года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 к решению районного маслихата № 121 от 25 декабря 2013 года 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4 к решению № 121 от 25 декабря 2013 года районного маслихата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бюджета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5 к решению районного маслихата № 121 от 25 декабря 2013 года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аппаратов акимов города Шалкар и сельских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Шалкарского района Актюбинской области от 21.10.2014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3942"/>
        <w:gridCol w:w="3942"/>
        <w:gridCol w:w="3942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402"/>
        <w:gridCol w:w="2402"/>
        <w:gridCol w:w="2402"/>
        <w:gridCol w:w="2402"/>
        <w:gridCol w:w="2403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