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220a" w14:textId="02c2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объема субсидий по подаче воды сельскохозяйственным 
товаропроизводителям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Алматинской области от 04 марта 2013 года N 3-3. Зарегистрировано Департаментом юстиции Алматинской области 05 апреля 2013 года за N 2337. Утратило силу решением акима Алматинской области от 02 июня 2014 года N 2-6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Алматинской области от 02.06.2014 </w:t>
      </w:r>
      <w:r>
        <w:rPr>
          <w:rFonts w:ascii="Times New Roman"/>
          <w:b w:val="false"/>
          <w:i w:val="false"/>
          <w:color w:val="000000"/>
          <w:sz w:val="28"/>
        </w:rPr>
        <w:t>N 2-6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24 марта 1998 года "О нормативных правовых актах", пунктом 8 Правил субсидирования стоимости услуг по подаче воды сельскохозяйственным товаропроизводителям,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2006 года N 237, аким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объем субсидий стоимости услуг по подаче воды сельскохозяйственным товаропроизводителям на 2013 год,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(Алиев Б.Б.) произвести субсидирование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области "Об определении объема субсидий по подаче воды сельскохозяйственным товаропроизводителям на 2012 год" от 16 октября 2012 года N 11-10 (зарегистрировано в Реестре государственной регистрации нормативных правовых актов за N 2151, опубликовано в областной газете "Жетісу" от 23 октября 2012 года N 120 и в газете "Огни Алатау" от 23 октября 2012 года N 120).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                        Алиев Багдат Байшалович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марта 2013 года.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"Об определении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субсидий по подаче 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товаропроизводителям на 2013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марта 2013 года N 3-3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стоимости услуг по подаче воды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сельскохозяйственным товаропроизводителям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3502"/>
        <w:gridCol w:w="3542"/>
        <w:gridCol w:w="5036"/>
      </w:tblGrid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подаваемой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воды, млн м3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 тыс. тенге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410,5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116 402,0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области: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1 506,0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