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3a577" w14:textId="e33a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Кураксуского сельского округа Аксуского районаи включении 
его территории в состав Матайского поселкового округа Аксуского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12 апреля 2013 года N 15-103 и постановление акимата Алматинской области от 12 апреля 2013 года N113. Зарегистрировано Департаментом юстиции Алматинской области 24 апреля 2013 года N 2347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"Об административно–территориальном устройстве Республики Казахстан" от 8 декабря 1993 года, c учетом мнения акимата и маслихата Аксуского района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Кураксуский сельский округ Аксуского района и включить его территорию в состав Матайского поселкового округа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2..Департаменту статистики Алматинской области (Толепбаев Б.Т.) внести соответствующие изменения в учет и регистрацию административно-территориальных единиц области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первого заместителя акима области Баталова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Алматинской области и решение маслихата Алматинской области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Кыстаубаев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Е. Келемсеит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