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6bbb" w14:textId="1826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в Карасайском районе Айтейского и Жамбылского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12 апреля 2013 года N 15-102 и постановление акимата Алматинской области от 12 апреля 2013 года N112. Зарегистрировано Департаментом юстиции Алматинской области 24 апреля 2013 года N 2348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административно–территориальном устройстве Республики Казахстан" от 8 декабря 1993 года, c учетом мнения акимата и маслихата Карасайского района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в Карасайском районе Айтейский сельский округ путем включения в его состав села Айтей Каскеленского городского округа и сел Енбекши, Уштерек, Сауыншы, Кумарал Ушконырского сельского округа. Центром Айтейского сельского округа определить село Айтей.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в Карасайском районе Жамбылский сельский округ путем включения в его состав сел Батан, Кошмамбет Новошамалганского сельского округа и сел Жамбыл, Улан Умтылского сельского округа. Центром Жамбылского сельского округа определить село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Алматинской области (Толепбаев Б.Т.) внести соответствующие изменения в учет и регистрацию административно-территориальных единиц области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возложить на первого заместителя акима области Баталова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Алматинской области и решение маслихата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Кыстаубаев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Е. Келемсеит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