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8a77" w14:textId="6098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09 августа 2013 года N 21-129. Зарегистрировано Департаментом юстиции Алматинской области 13 августа 2013 года N 2422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 решение Алматинского областного маслихата от 22 февраля 2013 года N 14-83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в решение Алматинского областного маслихата от 12 апреля 2013 года N 15-100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23 апреля 2013 года за N 2345, опубликовано в газетах "Огни Алатау" от 7 мая 2013 года N 55-56 и "Жетісу" от 7 мая 2013 года N 55-56), в решение Алматинского областного маслихата от 23 мая 2013 года N 17-110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3 июня 2013 года за N 2366, опубликовано в газетах "Огни Алатау" от 18 июня 2013 года N 73 и "Жетісу" от 18 июня 2013 года N 73), в решение Алматинского областного маслихата от 1 июля 2013 года N 19-121 "О внесении изменений и дополнений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4 июля 2013 года за N 2391, опубликовано в газетах "Огни Алатау" от 16 июля 2013 года N 84 и "Жетісу" от 16 июля 2013 года N 84),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"236 902 886" заменить на цифры "239 663 337",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"17 373 081" заменить на цифры "21 873 081";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– всего" цифры "190 223 376" заменить на цифры "190 483 827";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"49 718 686" заменить на цифры "49 856 441";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"36 771 750" заменить на цифры "36 894 446";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"232 007 114" заменить на цифры "234 519 065";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"2 987 022" заменить на цифры "3 485 978";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цифры "3 703 108" заменить на цифры "4 203 108";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цифры "716 086" заменить на цифры "717 130";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цифры "11 572 175" заменить на цифры "11 820 675";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цифры "11 572 175" заменить на цифры "11 820 675";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"-9 663 425" заменить на цифры "-10 162 381";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"9 663 425" заменить на цифры "10 162 381";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"9 270 494" заменить на цифры "9 510 124";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"3 518 830" заменить на цифры "3 758 460";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"2 681 788" заменить на цифры "2 853 537";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"837 042" заменить на цифры "904 923";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"768 222" заменить на цифры "756 246";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"492 564" заменить на цифры "472 088";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"121 307" заменить на цифры "129 807";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"301 715" заменить на цифры "302 159";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"10 569 379" заменить на цифры "10 944 160";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"3 210 043" заменить на цифры "3 251 377";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"3 613 420" заменить на цифры "3 596 735";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"6 539 356" заменить на цифры "6 546 989";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"5 898 188" заменить на цифры "6 058 391";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"270 015" заменить на цифры "252 805";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"251 733" заменить на цифры "242 972";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"312 653" заменить на цифры "394 814";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"9 652 529" заменить на цифры "12 132 623".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 Кулахметова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августа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53"/>
        <w:gridCol w:w="8913"/>
        <w:gridCol w:w="23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239663337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21873081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210873859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27186398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27186398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190483827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190483827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853"/>
        <w:gridCol w:w="845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234519065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2600985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8600499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8458095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8175808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39924182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3631734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670249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1556531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1271215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26278098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14504586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1226358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11933159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11765162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53036651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26637317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2824133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10533303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6312839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5985193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1822069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24555711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9814352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6809002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3578735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14741359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1444493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13296866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4629828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6034663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584810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2891862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993529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694722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управления архивным делом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19516838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13847981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13681389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 них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садовых работ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1231159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8577674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8157546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8108961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1758820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штатной численности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религиозной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текущих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3252717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занятости-2020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 моногородах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901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6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831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813"/>
        <w:gridCol w:w="9013"/>
        <w:gridCol w:w="24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-10162381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10162381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773"/>
        <w:gridCol w:w="833"/>
        <w:gridCol w:w="813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53"/>
        <w:gridCol w:w="1533"/>
        <w:gridCol w:w="2833"/>
        <w:gridCol w:w="2753"/>
        <w:gridCol w:w="2873"/>
      </w:tblGrid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1205850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428497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1013783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713441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593968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393064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843658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9510124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293"/>
        <w:gridCol w:w="2193"/>
        <w:gridCol w:w="2413"/>
        <w:gridCol w:w="1993"/>
        <w:gridCol w:w="2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96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ГУ УИС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113103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141222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47274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143291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904923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73"/>
        <w:gridCol w:w="1693"/>
        <w:gridCol w:w="1953"/>
        <w:gridCol w:w="1993"/>
        <w:gridCol w:w="2293"/>
        <w:gridCol w:w="2393"/>
      </w:tblGrid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472088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увеличение штатной численности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313"/>
        <w:gridCol w:w="2013"/>
        <w:gridCol w:w="3193"/>
        <w:gridCol w:w="365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строительство объектов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213"/>
        <w:gridCol w:w="2433"/>
        <w:gridCol w:w="2613"/>
        <w:gridCol w:w="289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7793987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2005289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473"/>
        <w:gridCol w:w="1953"/>
        <w:gridCol w:w="3273"/>
        <w:gridCol w:w="3473"/>
      </w:tblGrid>
      <w:tr>
        <w:trPr>
          <w:trHeight w:val="5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1277082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684694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193"/>
        <w:gridCol w:w="3613"/>
        <w:gridCol w:w="3713"/>
      </w:tblGrid>
      <w:tr>
        <w:trPr>
          <w:trHeight w:val="7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3578735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1218735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1769269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1291751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477518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систем водоснабжения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13"/>
        <w:gridCol w:w="1573"/>
        <w:gridCol w:w="3073"/>
        <w:gridCol w:w="2793"/>
        <w:gridCol w:w="247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6546989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851391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891396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коммунального хозяйства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1753"/>
        <w:gridCol w:w="3353"/>
        <w:gridCol w:w="33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6034663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235513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990921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681835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1456279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объектов коммунального хозяйства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613"/>
        <w:gridCol w:w="2453"/>
      </w:tblGrid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2013 года N 21-129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473"/>
        <w:gridCol w:w="2573"/>
      </w:tblGrid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