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1318" w14:textId="3ca1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3 мая 2013 года N 122 "О некоторых вопросах субсидирования на повышение урожайности и качества продукции растениеводства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декабря 2013 года N 374. Зарегистрировано Департаментом юстиции Алматинской области 20 декабря 2013 года N 2526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 мая 2013 года  N 122 "О некоторых вопросах субсидирования на повышение урожайности и качества продукции растениеводства на 2013 год" (зарегистрированного в Реестре государственной регистрации нормативных правовых актов 15 мая 2013 года за N 2357 и опубликованного в газетах "Огни Алатау" и "Жетысу" 23 мая 2013 года N 62)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Т. Досымбекова.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от "3"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374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 мая 2013 года N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повышение урожайности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растениеводства на 2013 год"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утвержденному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2013 года N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повышение урожайности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Растениеводства на 2013 год"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районам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6"/>
        <w:gridCol w:w="7184"/>
      </w:tblGrid>
      <w:tr>
        <w:trPr>
          <w:trHeight w:val="300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и города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выделенных средств всего, тыс. тенге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40 782,7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90 517,4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124 404,5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138 167,1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74 415,5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50 597,3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117 876,0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16 864,8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110 530,8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36 868,0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61 893,6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9 054,2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20 201,4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