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ac6b" w14:textId="032a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7 декабря 2012 года N 12-69 "Об областном бюджете Алматинской области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30 октября 2013 года N 24-145. Зарегистрировано Департаментом юстиции Алматинской области 11 ноября 2013 года N 2458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21 декабря 2012 года за N 2251, опубликовано в газетах "Огни Алатау" от 10 января 2013 года N 3-4 и "Жетісу" от 10 января 2013 года N 3-4), в решение Алматинского областного маслихата от 22 февраля 2013 года N 14-83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12 марта 2013 года за N 2312, опубликовано в газетах "Огни Алатау" от 4 апреля 2013 года N 40 и "Жетісу" от 4 апреля 2013 года N 40), в решение Алматинского областного маслихата от 12 апреля 2013 года N 15-100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23 апреля 2013 года за N 2345, опубликовано в газетах "Огни Алатау" от 7 мая 2013 года N 55-56 и "Жетісу" от 7 мая 2013 года N 55-56), в решение Алматинского областного маслихата от 23 мая 2013 года N 17-110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3 июня 2013 года за N 2366, опубликовано в газетах "Огни Алатау" от 18 июня 2013 года N 73 и "Жетісу" от 18 июня 2013 года N 73), в решение Алматинского областного маслихата от 1 июля 2013 года N 19-121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4 июля 2013 года за N 2391, опубликовано в газетах "Огни Алатау" от 16 июля 2013 года N 84 и "Жетісу" от 16 июля 2013 года N 84), в решение Алматинского областного маслихата от 9 августа 2013 года N 21-129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13 сентября 2013 года за N 2422, опубликовано в газетах "Огни Алатау" от 27 августа 2013 года N 99 и "Жетісу" от 27 августа 2013 года N 99), в решение Алматинского областного маслихата от 26 сентября 2013 года N 23-142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27 сентября 2013 года за N 2452, опубликовано в газетах "Огни Алатау" от 17 октября 2013 года N 117 и "Жетісу" от 17 октября 2013 года N 117),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"240 869 580" заменить на цифры "241 262 246"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цифры "21 873 081" заменить на цифры "22 249 331";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"217 476 207" заменить на цифры "218 959 317";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районных (городских) бюджетов" цифры "27 235 846" заменить на цифры "27 269 247";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"235 725 308" заменить на цифры "236 117 974";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"9 510 124" заменить на цифры "9 454 894";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3 758 460" заменить на цифры "3 707 479";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"2 853 537" заменить на цифры "2 772 925";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904 923" заменить на цифры "934 554";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"756 246" заменить на цифры "678 610";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"472 088" заменить на цифры "400 140";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"129 807" заменить на цифры "125 444";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"94 855" заменить на цифры "93 530";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"302 159" заменить на цифры "288 759";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"11 444 160" заменить на цифры "11 100 582";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3 251 377" заменить на цифры "3 158 881";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"3 596 735" заменить на цифры "3 534 199";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"6 546 989" заменить на цифры "6 707 439";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"6 058 391" заменить на цифры "6 129 340";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"252 805" заменить на цифры "300 805";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"242 972" заменить на цифры "229 222";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"394 814" заменить на цифры "395 939";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"12 132 623" заменить на цифры "12 130 734".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Ж. Мейрембаев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Келемсейт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области"   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октября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4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72"/>
        <w:gridCol w:w="672"/>
        <w:gridCol w:w="9519"/>
        <w:gridCol w:w="268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241 262 246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22 249 331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12 084 985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12 084 985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9 048 008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9 048 008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1 116 338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1 116 338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218 959 317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27 269 247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27 269 247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191 690 070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191 690 070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690"/>
        <w:gridCol w:w="751"/>
        <w:gridCol w:w="851"/>
        <w:gridCol w:w="8381"/>
        <w:gridCol w:w="26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236 117 974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2 791 445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2 427 747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57 402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2 175 819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1 268 498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374 619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262 465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районного значения,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поселков, сельских округов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194 526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192 276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167 804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167 804</w:t>
            </w:r>
          </w:p>
        </w:tc>
      </w:tr>
      <w:tr>
        <w:trPr>
          <w:trHeight w:val="9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117 843</w:t>
            </w:r>
          </w:p>
        </w:tc>
      </w:tr>
      <w:tr>
        <w:trPr>
          <w:trHeight w:val="9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31 300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учреждения, проводившего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195 894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195 894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195 737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613 145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</w:t>
            </w:r>
          </w:p>
        </w:tc>
      </w:tr>
      <w:tr>
        <w:trPr>
          <w:trHeight w:val="9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20 687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12 696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580 314</w:t>
            </w:r>
          </w:p>
        </w:tc>
      </w:tr>
      <w:tr>
        <w:trPr>
          <w:trHeight w:val="9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580 314</w:t>
            </w:r>
          </w:p>
        </w:tc>
      </w:tr>
      <w:tr>
        <w:trPr>
          <w:trHeight w:val="15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181 509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162 352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202 273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8 176 770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8 034 366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7 762 679</w:t>
            </w:r>
          </w:p>
        </w:tc>
      </w:tr>
      <w:tr>
        <w:trPr>
          <w:trHeight w:val="10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6 117 111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1 461 298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94 553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271 687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271 687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регионального процессингового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 Алматинской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142 404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41 625 384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4 640 235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4 640 235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3 391 406</w:t>
            </w:r>
          </w:p>
        </w:tc>
      </w:tr>
      <w:tr>
        <w:trPr>
          <w:trHeight w:val="15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1 248 829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3 682 208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2 102 836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941 854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707 883</w:t>
            </w:r>
          </w:p>
        </w:tc>
      </w:tr>
      <w:tr>
        <w:trPr>
          <w:trHeight w:val="15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245 820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трехуровневой системе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207 279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1 579 372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1 290 689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288 683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5 342 301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251 749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251 749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5 090 552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5 090 552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37 042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37 042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27 923 598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15 438 323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116 560</w:t>
            </w:r>
          </w:p>
        </w:tc>
      </w:tr>
      <w:tr>
        <w:trPr>
          <w:trHeight w:val="9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148 656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248 671</w:t>
            </w:r>
          </w:p>
        </w:tc>
      </w:tr>
      <w:tr>
        <w:trPr>
          <w:trHeight w:val="3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высокие показатели работы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52 810</w:t>
            </w:r>
          </w:p>
        </w:tc>
      </w:tr>
      <w:tr>
        <w:trPr>
          <w:trHeight w:val="18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458 355</w:t>
            </w:r>
          </w:p>
        </w:tc>
      </w:tr>
      <w:tr>
        <w:trPr>
          <w:trHeight w:val="15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192 678</w:t>
            </w:r>
          </w:p>
        </w:tc>
      </w:tr>
      <w:tr>
        <w:trPr>
          <w:trHeight w:val="18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1 293 964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12 786 281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12 474 937</w:t>
            </w:r>
          </w:p>
        </w:tc>
      </w:tr>
      <w:tr>
        <w:trPr>
          <w:trHeight w:val="10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11 100 582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490 027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884 328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10 338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защиты прав детей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10 338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53 054 947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1 151 962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1 151 962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573 557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356 257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36 413 841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36 413 841</w:t>
            </w:r>
          </w:p>
        </w:tc>
      </w:tr>
      <w:tr>
        <w:trPr>
          <w:trHeight w:val="15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4 935 747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366 975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328 484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103 068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718 907</w:t>
            </w:r>
          </w:p>
        </w:tc>
      </w:tr>
      <w:tr>
        <w:trPr>
          <w:trHeight w:val="9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877 605 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75 861</w:t>
            </w:r>
          </w:p>
        </w:tc>
      </w:tr>
      <w:tr>
        <w:trPr>
          <w:trHeight w:val="9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2 338 334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 села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26 668 860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4 609 897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4 609 897</w:t>
            </w:r>
          </w:p>
        </w:tc>
      </w:tr>
      <w:tr>
        <w:trPr>
          <w:trHeight w:val="18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организациях,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здравоохранения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2 830 133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1 029 350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750 414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405 747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405 747</w:t>
            </w:r>
          </w:p>
        </w:tc>
      </w:tr>
      <w:tr>
        <w:trPr>
          <w:trHeight w:val="13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344 443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61 304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10 473 500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4 218 887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64 559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217 832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58 165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3 872 973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6 254 613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174 976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5 956 542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фельдшерского акушерских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Программы занятости 2020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123 095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4 062 936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2 628 602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1 821 283</w:t>
            </w:r>
          </w:p>
        </w:tc>
      </w:tr>
      <w:tr>
        <w:trPr>
          <w:trHeight w:val="9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413 174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922 377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106 391</w:t>
            </w:r>
          </w:p>
        </w:tc>
      </w:tr>
      <w:tr>
        <w:trPr>
          <w:trHeight w:val="12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паталогиями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379 341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633 032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583 574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174 287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174 287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310 924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310 924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310 924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1 123 410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1 097 128</w:t>
            </w:r>
          </w:p>
        </w:tc>
      </w:tr>
      <w:tr>
        <w:trPr>
          <w:trHeight w:val="9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86 479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59 496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21 119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270 314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657 081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местном уровне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24 677 286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9 697 119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17 566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Дорожной карты занятости 2020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17 566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54 866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Дорожной карты занятости 2020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54 866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6 693 080</w:t>
            </w:r>
          </w:p>
        </w:tc>
      </w:tr>
      <w:tr>
        <w:trPr>
          <w:trHeight w:val="13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3 534 199</w:t>
            </w:r>
          </w:p>
        </w:tc>
      </w:tr>
      <w:tr>
        <w:trPr>
          <w:trHeight w:val="13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3 158 881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64 257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Дорожной карты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64 257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55 783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Дорожной карты занятости 2020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49 450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Дорожной карты занятости 2020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14 980 167</w:t>
            </w:r>
          </w:p>
        </w:tc>
      </w:tr>
      <w:tr>
        <w:trPr>
          <w:trHeight w:val="3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1 546 236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300 805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1 245 431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13 433 931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4 790 278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6 129 340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1 917 161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464 748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18 288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8 444 990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1 474 670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284 912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284 912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1 189 758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342 744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485 081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361 933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4 294 100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972 580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972 580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3 321 520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108 011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2 908 527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270 247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1 488 245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644 309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644 309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67 728</w:t>
            </w:r>
          </w:p>
        </w:tc>
      </w:tr>
      <w:tr>
        <w:trPr>
          <w:trHeight w:val="6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40 816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585 209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585 209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190 999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53 219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137 780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165 892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165 892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140 836</w:t>
            </w:r>
          </w:p>
        </w:tc>
      </w:tr>
      <w:tr>
        <w:trPr>
          <w:trHeight w:val="6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1 022 083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92 643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92 643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720 136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управления архивным делом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446 157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209 304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171 669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4 186 330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4 186 330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4 186 330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4 186 330</w:t>
            </w:r>
          </w:p>
        </w:tc>
      </w:tr>
      <w:tr>
        <w:trPr>
          <w:trHeight w:val="9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19 493 867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13 844 483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13 677 891</w:t>
            </w:r>
          </w:p>
        </w:tc>
      </w:tr>
      <w:tr>
        <w:trPr>
          <w:trHeight w:val="6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94 787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564 041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2 000 236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180 245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8 483 500</w:t>
            </w:r>
          </w:p>
        </w:tc>
      </w:tr>
      <w:tr>
        <w:trPr>
          <w:trHeight w:val="6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492 338</w:t>
            </w:r>
          </w:p>
        </w:tc>
      </w:tr>
      <w:tr>
        <w:trPr>
          <w:trHeight w:val="6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261 586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1 289 234</w:t>
            </w:r>
          </w:p>
        </w:tc>
      </w:tr>
      <w:tr>
        <w:trPr>
          <w:trHeight w:val="18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ядохимикатов и тары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35 581</w:t>
            </w:r>
          </w:p>
        </w:tc>
      </w:tr>
      <w:tr>
        <w:trPr>
          <w:trHeight w:val="18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профилактике и диагностике,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их 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(доставки) 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36 859</w:t>
            </w:r>
          </w:p>
        </w:tc>
      </w:tr>
      <w:tr>
        <w:trPr>
          <w:trHeight w:val="18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51 247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садовых работ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73 709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166 592</w:t>
            </w:r>
          </w:p>
        </w:tc>
      </w:tr>
      <w:tr>
        <w:trPr>
          <w:trHeight w:val="12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166 592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869 200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869 200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78 141</w:t>
            </w:r>
          </w:p>
        </w:tc>
      </w:tr>
      <w:tr>
        <w:trPr>
          <w:trHeight w:val="6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791 059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801 678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801 678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801 678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465 284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434 031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68 929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309 689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31 253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31 253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306 963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306 963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31 176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229 222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3 206 259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2 706 259</w:t>
            </w:r>
          </w:p>
        </w:tc>
      </w:tr>
      <w:tr>
        <w:trPr>
          <w:trHeight w:val="9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1 695 532</w:t>
            </w:r>
          </w:p>
        </w:tc>
      </w:tr>
      <w:tr>
        <w:trPr>
          <w:trHeight w:val="6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28 365</w:t>
            </w:r>
          </w:p>
        </w:tc>
      </w:tr>
      <w:tr>
        <w:trPr>
          <w:trHeight w:val="15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инструментов,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инвентаря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ветеринарных организаций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982 362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 фондов 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1 297 857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1 297 857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65 748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65 598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1 232 109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31 309</w:t>
            </w:r>
          </w:p>
        </w:tc>
      </w:tr>
      <w:tr>
        <w:trPr>
          <w:trHeight w:val="6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988 682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207 704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12 594 812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12 130 734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12 130 734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1 893 363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8 592 716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населенных пунктов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1 644 655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406 064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406 064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406 064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58 014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58 014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8 166 723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48 585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8 118 138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77 692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"Центр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77 692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348 534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348 534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1 748 570</w:t>
            </w:r>
          </w:p>
        </w:tc>
      </w:tr>
      <w:tr>
        <w:trPr>
          <w:trHeight w:val="15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277 106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1 169 294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штатной численности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302 170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122 696</w:t>
            </w:r>
          </w:p>
        </w:tc>
      </w:tr>
      <w:tr>
        <w:trPr>
          <w:trHeight w:val="13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122 696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7 309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религиозной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274 590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274 590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2 136 775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598 000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1 417 021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33 139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текущих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39 175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3 346 045</w:t>
            </w:r>
          </w:p>
        </w:tc>
      </w:tr>
      <w:tr>
        <w:trPr>
          <w:trHeight w:val="6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585 000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93 328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98 580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2 569 137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55 927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46 931 161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46 931 161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46 931 161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45 550 601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173 731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17 827</w:t>
            </w:r>
          </w:p>
        </w:tc>
      </w:tr>
      <w:tr>
        <w:trPr>
          <w:trHeight w:val="12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1 189 002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3 485 978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4 203 108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1 660 000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1 660 000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 в рамках Дорожной карты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1 660 000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1 570 000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1 570 000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958 108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958 108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958 108</w:t>
            </w:r>
          </w:p>
        </w:tc>
      </w:tr>
      <w:tr>
        <w:trPr>
          <w:trHeight w:val="12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958 108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моногородах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833"/>
        <w:gridCol w:w="833"/>
        <w:gridCol w:w="8989"/>
        <w:gridCol w:w="26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32"/>
        <w:gridCol w:w="713"/>
        <w:gridCol w:w="733"/>
        <w:gridCol w:w="8640"/>
        <w:gridCol w:w="265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11 820 675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11 820 675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10 663 600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10 663 600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10 663 600</w:t>
            </w:r>
          </w:p>
        </w:tc>
      </w:tr>
      <w:tr>
        <w:trPr>
          <w:trHeight w:val="12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10 663 600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1 157 075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1 157 075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52 075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52 075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256 500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71 500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71 500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660 000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2"/>
        <w:gridCol w:w="812"/>
        <w:gridCol w:w="733"/>
        <w:gridCol w:w="8282"/>
        <w:gridCol w:w="267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53"/>
        <w:gridCol w:w="9313"/>
        <w:gridCol w:w="26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- 10 162 381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10 162 381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4 203 108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4 203 108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4 203 108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6 646 403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6 646 403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6 646 403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3"/>
        <w:gridCol w:w="953"/>
        <w:gridCol w:w="833"/>
        <w:gridCol w:w="8053"/>
        <w:gridCol w:w="27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687 130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687 130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687 130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687 130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685 096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933"/>
        <w:gridCol w:w="1693"/>
        <w:gridCol w:w="2093"/>
        <w:gridCol w:w="2013"/>
        <w:gridCol w:w="2193"/>
        <w:gridCol w:w="2453"/>
      </w:tblGrid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заказа в дошкольных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ванием, программ-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обучаю-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 кабинетов химии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телям) на содержание ребенка сироты 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 ребенка (детей), оставшегося без попечения родителей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322 643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396 333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235 093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1 190 171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418 276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428 497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922 707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298 994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684 224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316 652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389 319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55 879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693 183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191 867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222 017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471 838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197 534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593 968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391 319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281 595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453 234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520 095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226 056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152 112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869 883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162 719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9 454 894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3 391 406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192 678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333"/>
        <w:gridCol w:w="3773"/>
        <w:gridCol w:w="2113"/>
        <w:gridCol w:w="2353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</w:t>
            </w:r>
          </w:p>
        </w:tc>
      </w:tr>
      <w:tr>
        <w:trPr>
          <w:trHeight w:val="196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ционную категорию учителям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штатной численности педагогических работников 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школ ГУ УИС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ремонт школ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программы "Балапан"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61 042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143 664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409 930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102 882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235 932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84 387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360 987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113 103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141 222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267 682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129 191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262 601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221 980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190 565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55 382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117 470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56 563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142 751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119 151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198 837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159 191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105 861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311 143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5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1 248 829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207 279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2 772 925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934 554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2690"/>
        <w:gridCol w:w="1703"/>
        <w:gridCol w:w="2055"/>
        <w:gridCol w:w="2153"/>
        <w:gridCol w:w="2426"/>
        <w:gridCol w:w="2524"/>
      </w:tblGrid>
      <w:tr>
        <w:trPr>
          <w:trHeight w:val="30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бюджета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 населению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 Акима области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менная помощь к памятным датам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678 610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59 496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38 007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54 235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146 772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59 496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2967"/>
        <w:gridCol w:w="1754"/>
        <w:gridCol w:w="1718"/>
        <w:gridCol w:w="1382"/>
        <w:gridCol w:w="1229"/>
        <w:gridCol w:w="1315"/>
        <w:gridCol w:w="1315"/>
        <w:gridCol w:w="1866"/>
      </w:tblGrid>
      <w:tr>
        <w:trPr>
          <w:trHeight w:val="285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(ветери-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нары)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4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специалистов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93"/>
        <w:gridCol w:w="5573"/>
      </w:tblGrid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увеличение штатной численности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833"/>
        <w:gridCol w:w="2513"/>
        <w:gridCol w:w="3813"/>
        <w:gridCol w:w="2133"/>
      </w:tblGrid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302 170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288 759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5202"/>
        <w:gridCol w:w="2210"/>
        <w:gridCol w:w="3447"/>
        <w:gridCol w:w="2549"/>
      </w:tblGrid>
      <w:tr>
        <w:trPr>
          <w:trHeight w:val="51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11 100 582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3 650 173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7 450 409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281 460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281 460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233 893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233 893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760 985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760 985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327 000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340 449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340 449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1 984 899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585 614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1 399 285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658 178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658 178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2 321 139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1 889 207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431 932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790 916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790 916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105 506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263 792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196 513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67 279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283 997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283 997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1 041 801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593 629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448 172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386 605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342 000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121 777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78 567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776 082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776 082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247 813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247 813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443"/>
        <w:gridCol w:w="2142"/>
        <w:gridCol w:w="4048"/>
        <w:gridCol w:w="2777"/>
      </w:tblGrid>
      <w:tr>
        <w:trPr>
          <w:trHeight w:val="58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3 158 881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2 020 000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1 138 881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105 887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41 455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154 149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81 382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72 767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134 133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74 133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393 364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255 563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137 801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120 312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868 929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844 353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24 576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1 219 169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592 388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626 781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5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3545"/>
        <w:gridCol w:w="2868"/>
        <w:gridCol w:w="3747"/>
        <w:gridCol w:w="3188"/>
      </w:tblGrid>
      <w:tr>
        <w:trPr>
          <w:trHeight w:val="75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3 534 199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2 360 000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1 174 199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163 786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163 786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66 180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276 529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219 460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57 069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391 776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349 616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246 648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97 465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75 908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200 305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187 242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59 712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161 029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154 370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1 676 779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1 291 751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385 028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5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3354"/>
        <w:gridCol w:w="1936"/>
        <w:gridCol w:w="3102"/>
        <w:gridCol w:w="2786"/>
        <w:gridCol w:w="2233"/>
      </w:tblGrid>
      <w:tr>
        <w:trPr>
          <w:trHeight w:val="28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в сельских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6 707 439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1 247 168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1 917 161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3 543 110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682 940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381 141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301 799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184 262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56 352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127 910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154 430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248 291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248 291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358 417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358 417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292 140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183 346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108 794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268 400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386 767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386 767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130 071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698 491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248 491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793 138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247 167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208 485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337 486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222 903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102 403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636 873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251 898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908 209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382 362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225 847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101 954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250 654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50 653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303 369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53 369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</w:t>
            </w:r>
          </w:p>
        </w:tc>
      </w:tr>
    </w:tbl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4703"/>
        <w:gridCol w:w="2728"/>
        <w:gridCol w:w="3188"/>
        <w:gridCol w:w="2789"/>
      </w:tblGrid>
      <w:tr>
        <w:trPr>
          <w:trHeight w:val="51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6 129 340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4 353 936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1 775 404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1 174 382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1 067 620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106 762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98 635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98 635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14 003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334 871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235 513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99 358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993 921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798 661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195 260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76 951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76 951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681 680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315 328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366 352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243 520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593 549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482 107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343 776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152 096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191 680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1 495 979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1 102 611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393 368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67 845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67 845</w:t>
            </w:r>
          </w:p>
        </w:tc>
      </w:tr>
    </w:tbl>
    <w:bookmarkStart w:name="z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613"/>
        <w:gridCol w:w="473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35 515</w:t>
            </w:r>
          </w:p>
        </w:tc>
      </w:tr>
    </w:tbl>
    <w:bookmarkStart w:name="z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N 24-145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землеустроительные работы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8960"/>
        <w:gridCol w:w="4448"/>
      </w:tblGrid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26989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