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6a9cf" w14:textId="256a9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Алматинского областного маслихата от 7 декабря 2012 года N 12-69 "Об областном бюджете Алматинской области на 2013-2015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Алматинской области от 29 ноября 2013 года N 25-153. Зарегистрировано Департаментом юстиции Алматинской области 10 декабря 2013 года N 2491</w:t>
      </w:r>
    </w:p>
    <w:p>
      <w:pPr>
        <w:spacing w:after="0"/>
        <w:ind w:left="0"/>
        <w:jc w:val="both"/>
      </w:pPr>
      <w:bookmarkStart w:name="z12" w:id="0"/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>) пункта 2 статьи 106 и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Бюджетного кодекса Республики Казахстан от 4 декабря 2008 года,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>) пункта 1 статьи 6 Закона Республики Казахстан "О местном государственном управлении и самоуправлении в Республике Казахстан" от 23 января 2001 года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ноября 2013 года "О внесении изменений в Закон Республики Казахстан "О республиканском бюджете на 2013-2015 годы" Алматинский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Алматинского областного маслихата от 7 декабря 2012 года N 12-69 "Об областном бюджете Алматинской области на 2013-2015 годы" (зарегистрировано в Реестре государственной регистрации нормативных правовых актов 21 декабря 2012 года за N 2251, опубликовано в газетах "Огни Алатау" от 10 января 2013 года N 3-4 и "Жетісу" от 10 января 2013 года N 3-4),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Алматинского областного маслихата от 22 февраля 2013 года N 14-83 "О внесении изменений в решение Алматинского областного маслихата от 7 декабря 2012 года N 12-69 "Об областном бюджете Алматинской области на 2013-2015 годы" (зарегистрировано в Реестре государственной регистрации нормативных правовых актов 12 марта 2013 года за N 2312, опубликовано в газетах "Огни Алатау" от 4 апреля 2013 года N 40 и "Жетісу" от 4 апреля 2013 года N 40),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Алматинского областного маслихата от 12 апреля 2013 года N 15-100 "О внесении изменений в решение Алматинского областного маслихата от 7 декабря 2012 года N 12-69 "Об областном бюджете Алматинской области на 2013-2015 годы" (зарегистрировано в Реестре государственной регистрации нормативных правовых актов 23 апреля 2013 года за N 2345, опубликовано в газетах "Огни Алатау" от 7 мая 2013 года N 55-56 и "Жетісу" от 7 мая 2013 года N 55-56),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Алматинского областного маслихата от 23 мая 2013 года N 17-110 "О внесении изменений в решение Алматинского областного маслихата от 7 декабря 2012 года N 12-69 "Об областном бюджете Алматинской области на 2013-2015 годы" (зарегистрировано в Реестре государственной регистрации нормативных правовых актов 3 июня 2013 года за N 2366, опубликовано в газетах "Огни Алатау" от 18 июня 2013 года N 73 и "Жетісу" от 18 июня 2013 года N 73),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Алматинского областного маслихата от 1 июля 2013 года N 19-121 "О внесении изменений и дополнений в решение Алматинского областного маслихата от 7 декабря 2012 года N 12-69 "Об областном бюджете Алматинской области на 2013-2015 годы" (зарегистрировано в Реестре государственной регистрации нормативных правовых актов 4 июля 2013 года за N 2391, опубликовано в газетах "Огни Алатау" от 16 июля 2013 года N 84 и "Жетісу" от 16 июля 2013 года N 84),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Алматинского областного маслихата от 9 августа 2013 года N 21-129 "О внесении изменений и дополнений в решение Алматинского областного маслихата от 7 декабря 2012 года N 12-69 "Об областном бюджете Алматинской области на 2013-2015 годы" (зарегистрировано в Реестре государственной регистрации нормативных правовых актов 13 сентября 2013 года за N 2422, опубликовано в газетах "Огни Алатау" от 27 августа 2013 года N 99 и "Жетісу" от 27 августа 2013 года N 99),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Алматинского областного маслихата от 26 сентября 2013 года N 23-142 "О внесении изменений и дополнений в решение Алматинского областного маслихата от 7 декабря 2012 года N 12-69 "Об областном бюджете Алматинской области на 2013-2015 годы" (зарегистрировано в Реестре государственной регистрации нормативных правовых актов 27 сентября 2013 года за N 2452, опубликовано в газетах "Огни Алатау" от 17 октября 2013 года  N 117 и "Жетісу" от 17 октября 2013 года N 117),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Алматинского областного маслихата от 30 октября 2013 года N 24-145 "О внесении изменений в решение Алматинского областного маслихата от 7 декабря 2012 года N 12-69 "Об областном бюджете Алматинской области на 2013-2015 годы" (зарегистрировано в Реестре государственной регистрации нормативных правовых актов 11 ноября 2013 года за N 2458, опубликовано в газетах "Огни Алатау" от 19 ноября 2013 года N 129 и "Жетісу" от 19 ноября 2013 года N 129),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цифры "241262246" заменить на цифры "241153139"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"неналоговым поступлениям" цифры "38598" заменить на цифры "38604";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"поступлениям трансфертов" цифры "218959317" заменить на цифры "218850204",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"трансферты из районных (городских) бюджетов" цифры "27269247" заменить на цифры "27349483";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"трансферты из республиканского бюджета – всего" цифры "191690070" заменить на цифры "191500721", из них: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текущие трансферты" цифры "49856441" заменить на цифры "49769629", в том числе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"образование" цифры "6870732" заменить на цифры "6507629";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"здравоохранение" цифры "20035201" заменить на цифры "20050072";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"социальную помощь" цифры "158872" заменить на цифры "150484";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"субсидии, направленные на развитие сельского хозяйства" цифры "10655390" заменить на цифры "10475372";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"поддержку частного предпринимательства в регионах в рамках Программы "Дорожная карта бизнеса – 2020" цифры "2097600" заменить на цифры "2794237";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"повышение размера доплат за специальные звания сотрудникам органов внутренних дел" цифры "932018" заменить на цифры "900145";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"капитальный и средний ремонт автомобильных дорог областного, районного значения и улиц населенных пунктов" цифры "1644655" заменить на цифры "1593367";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"реализацию мер по содействию экономическому развитию регионов в рамках Программы "Развитие регионов" цифры "1169294" заменить на цифры "1143399";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 "реализацию текущих мероприятий в рамках Программы развития моногородов на 2012–2020 годы – 137755 тысяч тенге"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трансферты на развитие" цифры "38367689" заменить на цифры "38265152", в том числе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"строительство объектов образования" цифры "4463088" заменить на цифры "4431283";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"строительство объектов здравоохранения" цифры "2176992" заменить на цифры "1876992";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"создание регионального процессингового центра" цифры "142404" заменить на цифры "130383";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"развитие системы водоснабжения в сельских населенных пунктах" цифры "3164329" заменить на цифры "3295718";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"развитие коммунального хозяйства" цифры "4353936" заменить на цифры "5263936";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"развитие транспортной инфраструктуры" цифры "1479496" заменить на цифры "679396";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цифры "236117974" заменить на цифры "235488248";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"дефицит" цифры "-10162381" заменить на цифры "-9641762";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"финансирование дефицита бюджета" цифры "10162381" заменить на цифры "9641762".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"9454894" заменить на цифры "9429806";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"5751664" заменить на цифры "5722327";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"245820" заменить на цифры "245192";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"1252870" заменить на цифры "1156610";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"207487" заменить на цифры "186348";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"1119068" заменить на цифры "785302";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"46247" заменить на цифры "42602";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"61350" заменить на цифры "3001";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"84020" заменить на цифры "78742";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"528223" заменить на цифры "302636";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"63452" заменить на цифры "22545";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"20035201" заменить на цифры "20050072";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"14503862" заменить на цифры "14522496";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"1513240" заменить на цифры "1509477";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"99376" заменить на цифры "99242";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"21119" заменить на цифры "20985";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"678610" заменить на цифры "669857";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"400140" заменить на цифры "399641";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"59496" заменить на цифры "51242";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"10655390" заменить на цифры "10475372";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"467741" заменить на цифры "495741";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"1600149" заменить на цифры "1853431";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"8483500" заменить на цифры "8022200";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"968000" заменить на цифры "2794237";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"1169294" заменить на цифры "1143399";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"11100582" заменить на цифры "11013134";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"3158881" заменить на цифры "3151291";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"6707439" заменить на цифры "6825994";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"6129340" заменить на цифры "7033716";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"300805" заменить на цифры "300605";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"1160000" заменить на цифры "1660000";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"229222" заменить на цифры "225473";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"395939" заменить на цифры "386186";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"12130734" заменить на цифры "11279346".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Приложение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Приложение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Приложение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>Приложение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 </w:t>
      </w:r>
      <w:r>
        <w:rPr>
          <w:rFonts w:ascii="Times New Roman"/>
          <w:b w:val="false"/>
          <w:i w:val="false"/>
          <w:color w:val="000000"/>
          <w:sz w:val="28"/>
        </w:rPr>
        <w:t>Приложение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 </w:t>
      </w:r>
      <w:r>
        <w:rPr>
          <w:rFonts w:ascii="Times New Roman"/>
          <w:b w:val="false"/>
          <w:i w:val="false"/>
          <w:color w:val="000000"/>
          <w:sz w:val="28"/>
        </w:rPr>
        <w:t>Приложение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 </w:t>
      </w:r>
      <w:r>
        <w:rPr>
          <w:rFonts w:ascii="Times New Roman"/>
          <w:b w:val="false"/>
          <w:i w:val="false"/>
          <w:color w:val="000000"/>
          <w:sz w:val="28"/>
        </w:rPr>
        <w:t>Приложение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 </w:t>
      </w:r>
      <w:r>
        <w:rPr>
          <w:rFonts w:ascii="Times New Roman"/>
          <w:b w:val="false"/>
          <w:i w:val="false"/>
          <w:color w:val="000000"/>
          <w:sz w:val="28"/>
        </w:rPr>
        <w:t>Приложение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Контроль за исполнением настоящего решения возложить на постоянную комиссию областного маслихата "По вопросам бюджета, финансов и тарифной политики".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А. Айтжанов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Е. Келемсейт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экономики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Алматинской области"                       Сатыбалдина Нафиса Тулековна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 ноября 2013 года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29 ноября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25-153 "О внесении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7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12-69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 2013-2015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утвержденному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7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года N 12-69 "Об областном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Алматинской области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2013-2015 годы"</w:t>
      </w:r>
    </w:p>
    <w:bookmarkStart w:name="z4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Областной бюджет Алматинской области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673"/>
        <w:gridCol w:w="673"/>
        <w:gridCol w:w="9413"/>
        <w:gridCol w:w="225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241153139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22249331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12084985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12084985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9048008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9048008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1116338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1116338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38604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17006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(интересы) по кредитам,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выданным из государственного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15006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21598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21598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 учреждениями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 учреждениями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218850204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управления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27349483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27349483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191500721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191500721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613"/>
        <w:gridCol w:w="693"/>
        <w:gridCol w:w="653"/>
        <w:gridCol w:w="8693"/>
        <w:gridCol w:w="221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235488248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2776985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2413287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57402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52640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2161359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1268498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183800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374019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248605</w:t>
            </w:r>
          </w:p>
        </w:tc>
      </w:tr>
      <w:tr>
        <w:trPr>
          <w:trHeight w:val="6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районного значения, сел, поселков,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округов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36437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194526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ревизионной комиссии 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192276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167804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167804</w:t>
            </w:r>
          </w:p>
        </w:tc>
      </w:tr>
      <w:tr>
        <w:trPr>
          <w:trHeight w:val="9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117843</w:t>
            </w:r>
          </w:p>
        </w:tc>
      </w:tr>
      <w:tr>
        <w:trPr>
          <w:trHeight w:val="9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7795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31300</w:t>
            </w:r>
          </w:p>
        </w:tc>
      </w:tr>
      <w:tr>
        <w:trPr>
          <w:trHeight w:val="12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учреждения, проводившего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работу по выдаче разовых талонов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 полноты сбора сумм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разовых талонов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195894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195894</w:t>
            </w:r>
          </w:p>
        </w:tc>
      </w:tr>
      <w:tr>
        <w:trPr>
          <w:trHeight w:val="9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195737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613145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32831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12144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12144</w:t>
            </w:r>
          </w:p>
        </w:tc>
      </w:tr>
      <w:tr>
        <w:trPr>
          <w:trHeight w:val="9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гражданской обороне,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предупреждения и ликвидации аварий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стихийных бедствий 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20687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12696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оборона областного масштаба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7991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580314</w:t>
            </w:r>
          </w:p>
        </w:tc>
      </w:tr>
      <w:tr>
        <w:trPr>
          <w:trHeight w:val="9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гражданской обороне,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предупреждения и ликвидации аварий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стихийных бедствий 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580314</w:t>
            </w:r>
          </w:p>
        </w:tc>
      </w:tr>
      <w:tr>
        <w:trPr>
          <w:trHeight w:val="15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мобилизационной подготовки, 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обороны, организации предупреждения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аварий и стихийных бедствий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областного масштаба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181509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162352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202273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 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8040876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7910493</w:t>
            </w:r>
          </w:p>
        </w:tc>
      </w:tr>
      <w:tr>
        <w:trPr>
          <w:trHeight w:val="6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финансируемый из областного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7730806</w:t>
            </w:r>
          </w:p>
        </w:tc>
      </w:tr>
      <w:tr>
        <w:trPr>
          <w:trHeight w:val="10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обеспечения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порядка и безопасности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6091238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порядка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1455298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94553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определенного места жительства и документов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86717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179687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179687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безопасности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130383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финансируемый из областного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130383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регионального процессингового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в Алматинской 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130383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41145958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4548016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4548016</w:t>
            </w:r>
          </w:p>
        </w:tc>
      </w:tr>
      <w:tr>
        <w:trPr>
          <w:trHeight w:val="12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образовательного заказа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организациях образования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3391406</w:t>
            </w:r>
          </w:p>
        </w:tc>
      </w:tr>
      <w:tr>
        <w:trPr>
          <w:trHeight w:val="15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 доплаты за квалификационную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категорию учителям школ и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организаций образования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1156610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3685124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2105720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образовательным учебным программам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939927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в специализированных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645563</w:t>
            </w:r>
          </w:p>
        </w:tc>
      </w:tr>
      <w:tr>
        <w:trPr>
          <w:trHeight w:val="15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учебным оборудованием кабинетов физики,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химии, биологии в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основного среднего 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образования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245192</w:t>
            </w:r>
          </w:p>
        </w:tc>
      </w:tr>
      <w:tr>
        <w:trPr>
          <w:trHeight w:val="12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апробирование подушевого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начального, основного среднего 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образования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88690</w:t>
            </w:r>
          </w:p>
        </w:tc>
      </w:tr>
      <w:tr>
        <w:trPr>
          <w:trHeight w:val="12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оплаты труда учителям, прошедшим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 по трехуровневой системе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186348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1579404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юношества по спорту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1290721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спорте детей в специализированных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288683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5069129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251749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послесреднего образования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251749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4817380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4817380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37042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37042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37042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27806647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15409220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70580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35492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12240</w:t>
            </w:r>
          </w:p>
        </w:tc>
      </w:tr>
      <w:tr>
        <w:trPr>
          <w:trHeight w:val="6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областного масштаба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116560</w:t>
            </w:r>
          </w:p>
        </w:tc>
      </w:tr>
      <w:tr>
        <w:trPr>
          <w:trHeight w:val="9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подростков и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психолого-медико-педагогической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консультативной помощи населению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148656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подростков с проблемами в развитии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248671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учреждениям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высокие показатели работы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14928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52810</w:t>
            </w:r>
          </w:p>
        </w:tc>
      </w:tr>
      <w:tr>
        <w:trPr>
          <w:trHeight w:val="18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458355</w:t>
            </w:r>
          </w:p>
        </w:tc>
      </w:tr>
      <w:tr>
        <w:trPr>
          <w:trHeight w:val="15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192678</w:t>
            </w:r>
          </w:p>
        </w:tc>
      </w:tr>
      <w:tr>
        <w:trPr>
          <w:trHeight w:val="18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в связи с передачей штатной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численности педагогических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общеобразовательных школ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уголовно-исполнительной системы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1297064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12754078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12387089</w:t>
            </w:r>
          </w:p>
        </w:tc>
      </w:tr>
      <w:tr>
        <w:trPr>
          <w:trHeight w:val="10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реконструкцию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11013134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объектов образования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489627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884328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защите прав детей 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10338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защиты прав детей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10338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52787791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1148762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1148762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 для местных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573557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356257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218070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 систем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дозорного эпидемиологического надзора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36461972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36461972</w:t>
            </w:r>
          </w:p>
        </w:tc>
      </w:tr>
      <w:tr>
        <w:trPr>
          <w:trHeight w:val="15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страдающим туберкулезом, инфекционными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заболеваниями, психическими расстройствами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расстройствами поведения,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 употреблением психоактивных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4936847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противотуберкулезными препаратами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366975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противодиабетическими препаратами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328484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онкогемотологических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химиопрепаратами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103068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больных гемофилией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718907</w:t>
            </w:r>
          </w:p>
        </w:tc>
      </w:tr>
      <w:tr>
        <w:trPr>
          <w:trHeight w:val="9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медицинских иммунобиологических препаратов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иммунопрофилактики населения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877605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больных с острым инфарктом миокарда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75861</w:t>
            </w:r>
          </w:p>
        </w:tc>
      </w:tr>
      <w:tr>
        <w:trPr>
          <w:trHeight w:val="9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больным в рамках 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бесплатной медицинской помощи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2311147</w:t>
            </w:r>
          </w:p>
        </w:tc>
      </w:tr>
      <w:tr>
        <w:trPr>
          <w:trHeight w:val="12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гарантированного объема бесплатной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помощи субъектами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районного значения и села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26743078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4606500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4606500</w:t>
            </w:r>
          </w:p>
        </w:tc>
      </w:tr>
      <w:tr>
        <w:trPr>
          <w:trHeight w:val="18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населению за исключением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помощи, оказываемой из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бюджета, в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организациях, за исключением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районного значения и села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2826736</w:t>
            </w:r>
          </w:p>
        </w:tc>
      </w:tr>
      <w:tr>
        <w:trPr>
          <w:trHeight w:val="12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специализированными продуктами детского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лечебного питания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на амбулаторном уровне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1029350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льготных условиях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на амбулаторном уровне лечения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750414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405747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405747</w:t>
            </w:r>
          </w:p>
        </w:tc>
      </w:tr>
      <w:tr>
        <w:trPr>
          <w:trHeight w:val="13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санитарная авиация,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оказываемой 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и субъектами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районного значения и села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344443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61304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10164810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4217224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64559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борьбе со СПИД в Республике Казахстан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217832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проездом за пределы населенного пункта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здравоохранения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58165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здравоохранения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3871310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5947586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объектов здравоохранения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174976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5649515</w:t>
            </w:r>
          </w:p>
        </w:tc>
      </w:tr>
      <w:tr>
        <w:trPr>
          <w:trHeight w:val="12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врачебных амбулаторий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фельдшерского акушерских пунктов,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расположенных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Программы занятости 2020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123095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4022770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2599958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1817485</w:t>
            </w:r>
          </w:p>
        </w:tc>
      </w:tr>
      <w:tr>
        <w:trPr>
          <w:trHeight w:val="9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для престарелых и инвалидов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(организациях) общего типа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413174</w:t>
            </w:r>
          </w:p>
        </w:tc>
      </w:tr>
      <w:tr>
        <w:trPr>
          <w:trHeight w:val="12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для инвалидов с психоневрологическими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заболеваниями, в психоневрологических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(организациях)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918579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престарелых, инвалидов,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 реабилитационных центрах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106391</w:t>
            </w:r>
          </w:p>
        </w:tc>
      </w:tr>
      <w:tr>
        <w:trPr>
          <w:trHeight w:val="12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детей-инвалидов с психоневрологическими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паталогиями в детских психоневрологических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(организациях)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379341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622695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оставшихся без попечения родителей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573237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49458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159778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159778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310924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310924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310924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1111888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1085606</w:t>
            </w:r>
          </w:p>
        </w:tc>
      </w:tr>
      <w:tr>
        <w:trPr>
          <w:trHeight w:val="9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86479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введение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стандартов специальных социальных услуг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51242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заказа в неправительственном секторе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20985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274112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650149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инспекции труда 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26282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 трудовых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местном уровне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21307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25683781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9689487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2800000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изъятие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участков для государственных нужд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2800000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11567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по Программе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11567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17566</w:t>
            </w:r>
          </w:p>
        </w:tc>
      </w:tr>
      <w:tr>
        <w:trPr>
          <w:trHeight w:val="12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Дорожной карты занятости 2020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17566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54866</w:t>
            </w:r>
          </w:p>
        </w:tc>
      </w:tr>
      <w:tr>
        <w:trPr>
          <w:trHeight w:val="12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Дорожной карты занятости 2020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54866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6685490</w:t>
            </w:r>
          </w:p>
        </w:tc>
      </w:tr>
      <w:tr>
        <w:trPr>
          <w:trHeight w:val="13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3534199</w:t>
            </w:r>
          </w:p>
        </w:tc>
      </w:tr>
      <w:tr>
        <w:trPr>
          <w:trHeight w:val="13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3151291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64257</w:t>
            </w:r>
          </w:p>
        </w:tc>
      </w:tr>
      <w:tr>
        <w:trPr>
          <w:trHeight w:val="12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и сельских населенных пунктов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Дорожной карты занятости 2020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64257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 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55741</w:t>
            </w:r>
          </w:p>
        </w:tc>
      </w:tr>
      <w:tr>
        <w:trPr>
          <w:trHeight w:val="12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Дорожной карты занятости 2020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49450</w:t>
            </w:r>
          </w:p>
        </w:tc>
      </w:tr>
      <w:tr>
        <w:trPr>
          <w:trHeight w:val="12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сельских населенных пунктов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Дорожной карты занятости 2020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6291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15994294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1554068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300605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1253463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 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14440226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энергетики и коммунального хозяйства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110545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3571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4917444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7033716</w:t>
            </w:r>
          </w:p>
        </w:tc>
      </w:tr>
      <w:tr>
        <w:trPr>
          <w:trHeight w:val="12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в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1908550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448112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18288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8255003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1356179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284912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284912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1071267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344744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историко-культурного наследия и доступа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ним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366590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359933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4246406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933820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933820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3312586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34460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областном уровне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108011</w:t>
            </w:r>
          </w:p>
        </w:tc>
      </w:tr>
      <w:tr>
        <w:trPr>
          <w:trHeight w:val="12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республиканских и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2903219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266621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1480650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636714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информационной политики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636714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67728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40816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26017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585209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архивов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585209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190999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53219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137780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165892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 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165892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 туризма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16925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8131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140836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1005876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92643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 политики на местном уровне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92643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703929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управления архивным делом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52518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218953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429950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209304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30301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4151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171669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4186330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 комплекса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4186330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 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4186330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4186330</w:t>
            </w:r>
          </w:p>
        </w:tc>
      </w:tr>
      <w:tr>
        <w:trPr>
          <w:trHeight w:val="9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19300347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13664465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13497873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94787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592041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2253518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урожайности и качества производимых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культур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180245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 продукции животноводства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8022200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сельскохозяйственным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товаропроизводителям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492338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многолетних насаждений плодово-ягодных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 и винограда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261586</w:t>
            </w:r>
          </w:p>
        </w:tc>
      </w:tr>
      <w:tr>
        <w:trPr>
          <w:trHeight w:val="12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 и других товарно-материальных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ценностей, необходимых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весенне-полевых и уборочных работ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1289234</w:t>
            </w:r>
          </w:p>
        </w:tc>
      </w:tr>
      <w:tr>
        <w:trPr>
          <w:trHeight w:val="18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ремонт государственных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искусственного осеменения животных,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заготовки животноводческой продукции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сырья, площадок по убою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животных,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хранилищ (могильников) пестицидов,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ядохимикатов и тары из-под них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10228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организмами сельскохозяйственных культур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35581</w:t>
            </w:r>
          </w:p>
        </w:tc>
      </w:tr>
      <w:tr>
        <w:trPr>
          <w:trHeight w:val="18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 по профилактике и диагностике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энзоотических болезней животных, услуг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профилактике и диагностике, 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хранения и транспортировки (доставки)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местным исполнительным органам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36859</w:t>
            </w:r>
          </w:p>
        </w:tc>
      </w:tr>
      <w:tr>
        <w:trPr>
          <w:trHeight w:val="18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ветеринарного назначения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ветеринарного паспорта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животное и их транспортировка (доставка)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местным исполнительным органам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51247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экономической доступности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гербицидов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экономической доступности садовых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73709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166592</w:t>
            </w:r>
          </w:p>
        </w:tc>
      </w:tr>
      <w:tr>
        <w:trPr>
          <w:trHeight w:val="12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166592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869200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природопользования 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869200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водных объектов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78141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особо аварийных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водохозяйственных сооружений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гидромелиоративных систем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791059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801678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природопользования 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801678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Охрана,защита,воспроизводство лесов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лесоразведение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801678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455531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природопользования 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434031</w:t>
            </w:r>
          </w:p>
        </w:tc>
      </w:tr>
      <w:tr>
        <w:trPr>
          <w:trHeight w:val="6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сфере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на местном уровне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68929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309689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54997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303214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303214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44115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земельных отношений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31176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225473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 отношений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3206259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2706259</w:t>
            </w:r>
          </w:p>
        </w:tc>
      </w:tr>
      <w:tr>
        <w:trPr>
          <w:trHeight w:val="9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противоэпизоотических мероприятий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1695532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 до пункта временного хранения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28365</w:t>
            </w:r>
          </w:p>
        </w:tc>
      </w:tr>
      <w:tr>
        <w:trPr>
          <w:trHeight w:val="15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защиты работников, приборов,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инструментов, техники, оборудования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инвентаря для материально-технического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оснащения государственных ветеринарных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982362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региональных стабилизационных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фондов продовольственных товаров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1297857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1297857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65748</w:t>
            </w:r>
          </w:p>
        </w:tc>
      </w:tr>
      <w:tr>
        <w:trPr>
          <w:trHeight w:val="6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65598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1232109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31309</w:t>
            </w:r>
          </w:p>
        </w:tc>
      </w:tr>
      <w:tr>
        <w:trPr>
          <w:trHeight w:val="6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развития и генеральных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988682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207704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11689978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11225900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11225900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1093263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8539270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областного значения и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1593367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Воздушный транспорт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406064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406064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регулярных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авиаперевозок по решению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406064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58014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58014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49402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8612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8676957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защита конкуренции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48585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48585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46639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8628372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69353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"Центр 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технологий"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69353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348534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348534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1717261</w:t>
            </w:r>
          </w:p>
        </w:tc>
      </w:tr>
      <w:tr>
        <w:trPr>
          <w:trHeight w:val="15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технико-экономического обоснования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инвестиционных проектов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 и проведение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экспертизы, консультативное сопровождение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271692</w:t>
            </w:r>
          </w:p>
        </w:tc>
      </w:tr>
      <w:tr>
        <w:trPr>
          <w:trHeight w:val="12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по содействию экономическому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 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1143399</w:t>
            </w:r>
          </w:p>
        </w:tc>
      </w:tr>
      <w:tr>
        <w:trPr>
          <w:trHeight w:val="9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штатной численности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302170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122696</w:t>
            </w:r>
          </w:p>
        </w:tc>
      </w:tr>
      <w:tr>
        <w:trPr>
          <w:trHeight w:val="13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в рамках Программы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моногородов на 2012-2020 годы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122696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7309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сфере религиозной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6044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274590</w:t>
            </w:r>
          </w:p>
        </w:tc>
      </w:tr>
      <w:tr>
        <w:trPr>
          <w:trHeight w:val="12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274590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2794237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бизнеса-2020"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598000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кредитам в рамках программы "Дорожная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 бизнеса-2020"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2143563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среднему бизнесу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"Дорожная карта бизнеса-2020"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19535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бизнеса-2020"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33139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 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3247465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бизнеса-2020"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585000</w:t>
            </w:r>
          </w:p>
        </w:tc>
      </w:tr>
      <w:tr>
        <w:trPr>
          <w:trHeight w:val="12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93328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2569137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индустриально-инновационного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46927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индустриально-инновационной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42088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индустриально-инновационной деятельности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выплате вознаграждений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платежей по займам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47009154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47009154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47009154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45550601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173731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назначению целевых трансфертов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17827</w:t>
            </w:r>
          </w:p>
        </w:tc>
      </w:tr>
      <w:tr>
        <w:trPr>
          <w:trHeight w:val="12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бюджеты в связи с передачей 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из нижестоящего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 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1266995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3485978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4203108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1660000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1660000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1660000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содействия развитию предпринимательства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 в рамках Дорожной карты занятости 2020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1660000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1570000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1570000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(Управление) строительства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1570000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проектирование,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1570000</w:t>
            </w:r>
          </w:p>
        </w:tc>
      </w:tr>
      <w:tr>
        <w:trPr>
          <w:trHeight w:val="12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958108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958108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958108</w:t>
            </w:r>
          </w:p>
        </w:tc>
      </w:tr>
      <w:tr>
        <w:trPr>
          <w:trHeight w:val="12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 для реализации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 социальной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958108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содействие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в моногородах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833"/>
        <w:gridCol w:w="833"/>
        <w:gridCol w:w="8833"/>
        <w:gridCol w:w="223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717130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717130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717130</w:t>
            </w:r>
          </w:p>
        </w:tc>
      </w:tr>
      <w:tr>
        <w:trPr>
          <w:trHeight w:val="6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715096</w:t>
            </w:r>
          </w:p>
        </w:tc>
      </w:tr>
      <w:tr>
        <w:trPr>
          <w:trHeight w:val="6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633"/>
        <w:gridCol w:w="713"/>
        <w:gridCol w:w="733"/>
        <w:gridCol w:w="8513"/>
        <w:gridCol w:w="221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11820675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11820675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10663600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10663600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10663600</w:t>
            </w:r>
          </w:p>
        </w:tc>
      </w:tr>
      <w:tr>
        <w:trPr>
          <w:trHeight w:val="12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уполномоченной организации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Алматинской 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10663600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1157075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1157075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52075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52075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256500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256500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71500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71500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индустриально-инновационного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660000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613"/>
        <w:gridCol w:w="633"/>
        <w:gridCol w:w="593"/>
        <w:gridCol w:w="8813"/>
        <w:gridCol w:w="223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713"/>
        <w:gridCol w:w="753"/>
        <w:gridCol w:w="9213"/>
        <w:gridCol w:w="221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-9641762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9641762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4203108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4203108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4203108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6125784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6125784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6125784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713"/>
        <w:gridCol w:w="733"/>
        <w:gridCol w:w="673"/>
        <w:gridCol w:w="8513"/>
        <w:gridCol w:w="221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687130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687130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687130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687130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685096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</w:t>
            </w:r>
          </w:p>
        </w:tc>
      </w:tr>
    </w:tbl>
    <w:bookmarkStart w:name="z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29 ноября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25-153 "О внесении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7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12-69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 2013-2015 годы"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утвержденному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7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года N 12-69 "Об областном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Алматинской области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2013-2015 годы"</w:t>
      </w:r>
    </w:p>
    <w:bookmarkStart w:name="z4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текущих трансфертов бюджетам районов и</w:t>
      </w:r>
      <w:r>
        <w:br/>
      </w:r>
      <w:r>
        <w:rPr>
          <w:rFonts w:ascii="Times New Roman"/>
          <w:b/>
          <w:i w:val="false"/>
          <w:color w:val="000000"/>
        </w:rPr>
        <w:t>
городов на развитие образования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2331"/>
        <w:gridCol w:w="1449"/>
        <w:gridCol w:w="2656"/>
        <w:gridCol w:w="2595"/>
        <w:gridCol w:w="2220"/>
        <w:gridCol w:w="2239"/>
      </w:tblGrid>
      <w:tr>
        <w:trPr>
          <w:trHeight w:val="240" w:hRule="atLeast"/>
        </w:trPr>
        <w:tc>
          <w:tcPr>
            <w:tcW w:w="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2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</w:tc>
        <w:tc>
          <w:tcPr>
            <w:tcW w:w="1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республиканского бюджета</w:t>
            </w:r>
          </w:p>
        </w:tc>
      </w:tr>
      <w:tr>
        <w:trPr>
          <w:trHeight w:val="20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ежемесячные выплаты денежных средств опекунам (попечи-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телям) на содержание ребенка сироты (детей-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сирот), и ребенка (детей), оставшегося без попечения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314920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144125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14541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393637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226481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11610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20485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25059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229046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102342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14052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1178656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422455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13530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32774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46185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динский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419997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69735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13660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24456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936705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310994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7680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20172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24903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683668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315652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20485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42974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386397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52957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13054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689780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189854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20172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41452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205773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104566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5320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15151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468126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197534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9540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5532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581504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236825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25330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29378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385461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110817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7340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20485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14004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Сарканский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278708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59347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14780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14399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531876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199799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13430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35252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508447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51636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15580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13409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215783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145878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23178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863557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385641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10128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44699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г.Текели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157765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64768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16677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районам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9429806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3391406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192678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245192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458355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3"/>
        <w:gridCol w:w="2313"/>
        <w:gridCol w:w="2253"/>
        <w:gridCol w:w="2133"/>
        <w:gridCol w:w="2253"/>
        <w:gridCol w:w="245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2085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трехуров-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апробиро-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подушевого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УИС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школ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"Балапан"</w:t>
            </w:r>
          </w:p>
        </w:tc>
      </w:tr>
      <w:tr>
        <w:trPr>
          <w:trHeight w:val="255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22 820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5 246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44 558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61 042 </w:t>
            </w:r>
          </w:p>
        </w:tc>
      </w:tr>
      <w:tr>
        <w:trPr>
          <w:trHeight w:val="255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48 437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6 794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51 500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3 271 </w:t>
            </w:r>
          </w:p>
        </w:tc>
      </w:tr>
      <w:tr>
        <w:trPr>
          <w:trHeight w:val="255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21 886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4 810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75 462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135 385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15 515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409 930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102 882 </w:t>
            </w:r>
          </w:p>
        </w:tc>
      </w:tr>
      <w:tr>
        <w:trPr>
          <w:trHeight w:val="255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45 110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8 213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235 932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10 600 </w:t>
            </w:r>
          </w:p>
        </w:tc>
      </w:tr>
      <w:tr>
        <w:trPr>
          <w:trHeight w:val="255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82 640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16 226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360 987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113 103 </w:t>
            </w:r>
          </w:p>
        </w:tc>
      </w:tr>
      <w:tr>
        <w:trPr>
          <w:trHeight w:val="255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110 604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20 888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3 048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22 595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141 222 </w:t>
            </w:r>
          </w:p>
        </w:tc>
      </w:tr>
      <w:tr>
        <w:trPr>
          <w:trHeight w:val="255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32 193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6 417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267 682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126 914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17 287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262 601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13 000 </w:t>
            </w:r>
          </w:p>
        </w:tc>
      </w:tr>
      <w:tr>
        <w:trPr>
          <w:trHeight w:val="255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38 016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7 879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1 750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20 800 </w:t>
            </w:r>
          </w:p>
        </w:tc>
      </w:tr>
      <w:tr>
        <w:trPr>
          <w:trHeight w:val="255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18 646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6 700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221 980 </w:t>
            </w:r>
          </w:p>
        </w:tc>
      </w:tr>
      <w:tr>
        <w:trPr>
          <w:trHeight w:val="255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81 654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9 558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190 565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255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50 436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8 346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117 470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56 563 </w:t>
            </w:r>
          </w:p>
        </w:tc>
      </w:tr>
      <w:tr>
        <w:trPr>
          <w:trHeight w:val="255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31 758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7 479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142 751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114 664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10 121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88 690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30 532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23 000 </w:t>
            </w:r>
          </w:p>
        </w:tc>
      </w:tr>
      <w:tr>
        <w:trPr>
          <w:trHeight w:val="255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47 328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10 175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198 837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159 191 </w:t>
            </w:r>
          </w:p>
        </w:tc>
      </w:tr>
      <w:tr>
        <w:trPr>
          <w:trHeight w:val="255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32 946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7 891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3 400 </w:t>
            </w:r>
          </w:p>
        </w:tc>
      </w:tr>
      <w:tr>
        <w:trPr>
          <w:trHeight w:val="255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99 910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12 036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311 143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15 263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4 767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48 630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4 500 </w:t>
            </w:r>
          </w:p>
        </w:tc>
      </w:tr>
      <w:tr>
        <w:trPr>
          <w:trHeight w:val="255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1 156 610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186 348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88 690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3 048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2 772 925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934 554 </w:t>
            </w:r>
          </w:p>
        </w:tc>
      </w:tr>
    </w:tbl>
    <w:bookmarkStart w:name="z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29 ноября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25-153 "О внесении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7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12-69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 2013-2015 годы"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утвержденному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7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года N 12-69 "Об областном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Алматинской области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2013-2015 годы"</w:t>
      </w:r>
    </w:p>
    <w:bookmarkStart w:name="z4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текущих трансфертов бюджетам районов и</w:t>
      </w:r>
      <w:r>
        <w:br/>
      </w:r>
      <w:r>
        <w:rPr>
          <w:rFonts w:ascii="Times New Roman"/>
          <w:b/>
          <w:i w:val="false"/>
          <w:color w:val="000000"/>
        </w:rPr>
        <w:t>
городов на оказание социальной помощи населению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2575"/>
        <w:gridCol w:w="1625"/>
        <w:gridCol w:w="2055"/>
        <w:gridCol w:w="2152"/>
        <w:gridCol w:w="2426"/>
        <w:gridCol w:w="2523"/>
      </w:tblGrid>
      <w:tr>
        <w:trPr>
          <w:trHeight w:val="31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0" w:hRule="atLeast"/>
        </w:trPr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2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за счет средств: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бюджета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11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населению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памятным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датам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</w:t>
            </w:r>
          </w:p>
        </w:tc>
      </w:tr>
      <w:tr>
        <w:trPr>
          <w:trHeight w:val="30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669 857 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399 641 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125 444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93 530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51 242 </w:t>
            </w:r>
          </w:p>
        </w:tc>
      </w:tr>
      <w:tr>
        <w:trPr>
          <w:trHeight w:val="30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3 761 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524 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1 797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1 440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23 261 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5 980 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12 826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4 455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8 294 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6 142 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1 267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885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115 662 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104 497 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1 270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9 895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динский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10 579 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3 832 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4 347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2 400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25 381 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13 642 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6 234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5 505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32 574 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18 316 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4 488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9 770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36 512 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28 392 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5 365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2 755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20 067 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5 170 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2 042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12 855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32 990 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20 456 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9 874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2 660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17 504 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7 292 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8 612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1 600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14 775 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6 900 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4 035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3 840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36 901 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32 101 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3 550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1 250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Сарканский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38 007 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25 498 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10 129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2 380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25 941 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14 215 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3 411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8 315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54 235 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50 497 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1 488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2 250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19 192 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12 342 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2 500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4 350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139 168 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35 350 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37 511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15 065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51 242 </w:t>
            </w:r>
          </w:p>
        </w:tc>
      </w:tr>
      <w:tr>
        <w:trPr>
          <w:trHeight w:val="30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г.Текели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15 053 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8 495 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4 698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1 860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29 ноября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25-153 "О внесении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7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12-69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 2013-2015 годы"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утвержденному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7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года N 12-69 "Об областном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Алматинской области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2013-2015 годы"</w:t>
      </w:r>
    </w:p>
    <w:bookmarkStart w:name="z4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текущих трансфертов бюджетам районов и</w:t>
      </w:r>
      <w:r>
        <w:br/>
      </w:r>
      <w:r>
        <w:rPr>
          <w:rFonts w:ascii="Times New Roman"/>
          <w:b/>
          <w:i w:val="false"/>
          <w:color w:val="000000"/>
        </w:rPr>
        <w:t>
городов на реализацию мер по содействию экономическому развитию</w:t>
      </w:r>
      <w:r>
        <w:br/>
      </w:r>
      <w:r>
        <w:rPr>
          <w:rFonts w:ascii="Times New Roman"/>
          <w:b/>
          <w:i w:val="false"/>
          <w:color w:val="000000"/>
        </w:rPr>
        <w:t>
регионов в рамках Программы "Развитие регионов" за счет средств</w:t>
      </w:r>
      <w:r>
        <w:br/>
      </w:r>
      <w:r>
        <w:rPr>
          <w:rFonts w:ascii="Times New Roman"/>
          <w:b/>
          <w:i w:val="false"/>
          <w:color w:val="000000"/>
        </w:rPr>
        <w:t>
республиканского бюджета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7813"/>
        <w:gridCol w:w="4453"/>
      </w:tblGrid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пп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 (города областного значения)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1143399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31458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38807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22462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175928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106860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150456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17741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174330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35574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60130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68494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107904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44907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12199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18159</w:t>
            </w:r>
          </w:p>
        </w:tc>
      </w:tr>
    </w:tbl>
    <w:bookmarkStart w:name="z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29 ноября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25-153 "О внесении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7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12-69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 2013-2015 годы"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утвержденному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7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года N 12-69 "Об областном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Алматинской области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2013-2015 годы"</w:t>
      </w:r>
    </w:p>
    <w:bookmarkStart w:name="z4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бюджетам районов и городов</w:t>
      </w:r>
      <w:r>
        <w:br/>
      </w:r>
      <w:r>
        <w:rPr>
          <w:rFonts w:ascii="Times New Roman"/>
          <w:b/>
          <w:i w:val="false"/>
          <w:color w:val="000000"/>
        </w:rPr>
        <w:t>
на строительство объектов образования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4173"/>
        <w:gridCol w:w="3213"/>
        <w:gridCol w:w="2533"/>
        <w:gridCol w:w="2953"/>
      </w:tblGrid>
      <w:tr>
        <w:trPr>
          <w:trHeight w:val="30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пп</w:t>
            </w:r>
          </w:p>
        </w:tc>
        <w:tc>
          <w:tcPr>
            <w:tcW w:w="4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11 013 134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3 618 368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7 394 766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281 460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281 460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233 893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233 893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739 985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739 985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327 000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327 000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333 463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333 463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1 983 094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583 809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1 399 285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657 135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657 135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2 179 525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1 774 207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405 318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790 916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790 916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105 506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105 506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174 290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174 290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263 792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196 513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67 279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Сарканский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283 997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283 997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1 126 801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678 629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448 172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386 605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342 000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44 605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121 777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43 210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78 567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776 082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776 082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г.Текели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247 813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247 813 </w:t>
            </w:r>
          </w:p>
        </w:tc>
      </w:tr>
    </w:tbl>
    <w:bookmarkStart w:name="z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29 ноября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25-153 "О внесении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7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12-69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 2013-2015 годы"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утвержденному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7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года N 12-69 "Об областном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Алматинской области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2013-2015 годы"</w:t>
      </w:r>
    </w:p>
    <w:bookmarkStart w:name="z5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бюджетам районов и городов на</w:t>
      </w:r>
      <w:r>
        <w:br/>
      </w:r>
      <w:r>
        <w:rPr>
          <w:rFonts w:ascii="Times New Roman"/>
          <w:b/>
          <w:i w:val="false"/>
          <w:color w:val="000000"/>
        </w:rPr>
        <w:t>
развитие и обустройство инженерно-коммуникационной</w:t>
      </w:r>
      <w:r>
        <w:br/>
      </w:r>
      <w:r>
        <w:rPr>
          <w:rFonts w:ascii="Times New Roman"/>
          <w:b/>
          <w:i w:val="false"/>
          <w:color w:val="000000"/>
        </w:rPr>
        <w:t>
инфраструктуры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4473"/>
        <w:gridCol w:w="2553"/>
        <w:gridCol w:w="3233"/>
        <w:gridCol w:w="2653"/>
      </w:tblGrid>
      <w:tr>
        <w:trPr>
          <w:trHeight w:val="285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 (города областного значения)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 бюджет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3 151 291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2 020 000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1 131 291 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6 631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6 631 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90 887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49 432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41 455 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116 429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43 662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72 767 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74 133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74 133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490 765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360 554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130 211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9 823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9 823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43 312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41 812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625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625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Сарканский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3 145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3 145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52 402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52 402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105 312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20 070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85 242 </w:t>
            </w:r>
          </w:p>
        </w:tc>
      </w:tr>
      <w:tr>
        <w:trPr>
          <w:trHeight w:val="4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763 795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739 219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24 576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1 392 032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765 251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626 781 </w:t>
            </w:r>
          </w:p>
        </w:tc>
      </w:tr>
    </w:tbl>
    <w:bookmarkStart w:name="z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29 ноября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25-153 "О внесении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7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12-69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 2013-2015 годы"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утвержденному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7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года N 12-69 "Об областном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Алматинской области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2013-2015 годы"</w:t>
      </w:r>
    </w:p>
    <w:bookmarkStart w:name="z5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на развитие бюджетам районов</w:t>
      </w:r>
      <w:r>
        <w:br/>
      </w:r>
      <w:r>
        <w:rPr>
          <w:rFonts w:ascii="Times New Roman"/>
          <w:b/>
          <w:i w:val="false"/>
          <w:color w:val="000000"/>
        </w:rPr>
        <w:t>
(городов областного значения) на строительство жилья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государственного коммунального жилищного фонда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9"/>
        <w:gridCol w:w="3979"/>
        <w:gridCol w:w="2550"/>
        <w:gridCol w:w="3287"/>
        <w:gridCol w:w="2694"/>
      </w:tblGrid>
      <w:tr>
        <w:trPr>
          <w:trHeight w:val="285" w:hRule="atLeast"/>
        </w:trPr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пп</w:t>
            </w:r>
          </w:p>
        </w:tc>
        <w:tc>
          <w:tcPr>
            <w:tcW w:w="3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3 534 199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2 360 000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1 174 199</w:t>
            </w:r>
          </w:p>
        </w:tc>
      </w:tr>
      <w:tr>
        <w:trPr>
          <w:trHeight w:val="3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15 230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15 230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163 786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163 786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66 180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6 180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276 529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219 460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57 069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391 776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349 616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42 160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246 648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149 183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97 465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57 290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57 290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4 047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4 047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Сарканский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5 450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5 450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276 213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75 908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200 305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187 242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59 712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127 530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130 155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123 496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6 659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1 707 653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1 322 625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385 028</w:t>
            </w:r>
          </w:p>
        </w:tc>
      </w:tr>
    </w:tbl>
    <w:bookmarkStart w:name="z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29 ноября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25-153 "О внесении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7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12-69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 2013-2015 годы"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утвержденному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7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года N 12-69 "Об областном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Алматинской области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2013-2015 годы"</w:t>
      </w:r>
    </w:p>
    <w:bookmarkStart w:name="z5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бюджетам районов и городов</w:t>
      </w:r>
      <w:r>
        <w:br/>
      </w:r>
      <w:r>
        <w:rPr>
          <w:rFonts w:ascii="Times New Roman"/>
          <w:b/>
          <w:i w:val="false"/>
          <w:color w:val="000000"/>
        </w:rPr>
        <w:t>
на развитие систем водоснабжения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0"/>
        <w:gridCol w:w="3569"/>
        <w:gridCol w:w="2341"/>
        <w:gridCol w:w="2877"/>
        <w:gridCol w:w="2361"/>
        <w:gridCol w:w="2262"/>
      </w:tblGrid>
      <w:tr>
        <w:trPr>
          <w:trHeight w:val="285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пп</w:t>
            </w:r>
          </w:p>
        </w:tc>
        <w:tc>
          <w:tcPr>
            <w:tcW w:w="3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6 825 994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1 387 168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1 908 550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3 530 276</w:t>
            </w:r>
          </w:p>
        </w:tc>
      </w:tr>
      <w:tr>
        <w:trPr>
          <w:trHeight w:val="31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678 833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377 034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301 799</w:t>
            </w:r>
          </w:p>
        </w:tc>
      </w:tr>
      <w:tr>
        <w:trPr>
          <w:trHeight w:val="31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184 103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56 193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127 910</w:t>
            </w:r>
          </w:p>
        </w:tc>
      </w:tr>
      <w:tr>
        <w:trPr>
          <w:trHeight w:val="31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154 430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154 430</w:t>
            </w:r>
          </w:p>
        </w:tc>
      </w:tr>
      <w:tr>
        <w:trPr>
          <w:trHeight w:val="31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248 291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248 291</w:t>
            </w:r>
          </w:p>
        </w:tc>
      </w:tr>
      <w:tr>
        <w:trPr>
          <w:trHeight w:val="31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77 389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77 389</w:t>
            </w:r>
          </w:p>
        </w:tc>
      </w:tr>
      <w:tr>
        <w:trPr>
          <w:trHeight w:val="31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358 417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358 417</w:t>
            </w:r>
          </w:p>
        </w:tc>
      </w:tr>
      <w:tr>
        <w:trPr>
          <w:trHeight w:val="31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292 140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183 346 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108 794</w:t>
            </w:r>
          </w:p>
        </w:tc>
      </w:tr>
      <w:tr>
        <w:trPr>
          <w:trHeight w:val="31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268 400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268 400</w:t>
            </w:r>
          </w:p>
        </w:tc>
      </w:tr>
      <w:tr>
        <w:trPr>
          <w:trHeight w:val="31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386 767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386 767</w:t>
            </w:r>
          </w:p>
        </w:tc>
      </w:tr>
      <w:tr>
        <w:trPr>
          <w:trHeight w:val="31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123 998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123 998</w:t>
            </w:r>
          </w:p>
        </w:tc>
      </w:tr>
      <w:tr>
        <w:trPr>
          <w:trHeight w:val="31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698 491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450 000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248 491</w:t>
            </w:r>
          </w:p>
        </w:tc>
      </w:tr>
      <w:tr>
        <w:trPr>
          <w:trHeight w:val="31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793 138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247 167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208 485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337 486</w:t>
            </w:r>
          </w:p>
        </w:tc>
      </w:tr>
      <w:tr>
        <w:trPr>
          <w:trHeight w:val="31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222 903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120 500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102 403</w:t>
            </w:r>
          </w:p>
        </w:tc>
      </w:tr>
      <w:tr>
        <w:trPr>
          <w:trHeight w:val="31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Сарканский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730 112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134 975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245 137</w:t>
            </w:r>
          </w:p>
        </w:tc>
      </w:tr>
      <w:tr>
        <w:trPr>
          <w:trHeight w:val="31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843 864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240 000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378 017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225 847</w:t>
            </w:r>
          </w:p>
        </w:tc>
      </w:tr>
      <w:tr>
        <w:trPr>
          <w:trHeight w:val="31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101 954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101 954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250 654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200 001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50 653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403 369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53 369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г.Текели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8 741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8 741</w:t>
            </w:r>
          </w:p>
        </w:tc>
      </w:tr>
    </w:tbl>
    <w:bookmarkStart w:name="z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29 ноября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25-153 "О внесении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7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12-69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 2013-2015 годы"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утвержденному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7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года N 12-69 "Об областном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Алматинской области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2013-2015 годы"</w:t>
      </w:r>
    </w:p>
    <w:bookmarkStart w:name="z5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бюджетам районов и городов</w:t>
      </w:r>
      <w:r>
        <w:br/>
      </w:r>
      <w:r>
        <w:rPr>
          <w:rFonts w:ascii="Times New Roman"/>
          <w:b/>
          <w:i w:val="false"/>
          <w:color w:val="000000"/>
        </w:rPr>
        <w:t>
на развитие коммунального хозяйства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3993"/>
        <w:gridCol w:w="2693"/>
        <w:gridCol w:w="3393"/>
        <w:gridCol w:w="2853"/>
      </w:tblGrid>
      <w:tr>
        <w:trPr>
          <w:trHeight w:val="285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пп</w:t>
            </w:r>
          </w:p>
        </w:tc>
        <w:tc>
          <w:tcPr>
            <w:tcW w:w="3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7 033 716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5 263 936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1 769 780 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1 238 918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1 132 156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106 762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98 635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98 635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7 228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7 228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14 003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14 003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334 871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235 513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99 358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1 807 366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1 612 106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195 260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76 951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76 951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681 680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315 328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366 352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Сарканский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243 520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200 000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43 520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575 568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464 126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111 442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Капшагай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343 776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152 096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191 680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1 540 355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1 152 611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387 744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Текели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67 845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67 845 </w:t>
            </w:r>
          </w:p>
        </w:tc>
      </w:tr>
    </w:tbl>
    <w:bookmarkStart w:name="z1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29 ноября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25-153 "О внесении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7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12-69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 2013-2015 годы"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утвержденному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7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года N 12-69 "Об областном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Алматинской области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2013-2015 годы"</w:t>
      </w:r>
    </w:p>
    <w:bookmarkStart w:name="z5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бюджетам районов и городов на</w:t>
      </w:r>
      <w:r>
        <w:br/>
      </w:r>
      <w:r>
        <w:rPr>
          <w:rFonts w:ascii="Times New Roman"/>
          <w:b/>
          <w:i w:val="false"/>
          <w:color w:val="000000"/>
        </w:rPr>
        <w:t>
развитие объектов коммунального хозяйства за счет средств</w:t>
      </w:r>
      <w:r>
        <w:br/>
      </w:r>
      <w:r>
        <w:rPr>
          <w:rFonts w:ascii="Times New Roman"/>
          <w:b/>
          <w:i w:val="false"/>
          <w:color w:val="000000"/>
        </w:rPr>
        <w:t>
областного бюджета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8613"/>
        <w:gridCol w:w="3593"/>
      </w:tblGrid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пп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300 605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105 790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3 800 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155 500 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35 515 </w:t>
            </w:r>
          </w:p>
        </w:tc>
      </w:tr>
    </w:tbl>
    <w:bookmarkStart w:name="z1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29 ноября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25-153 "О внесении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7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12-69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 2013-2015 годы"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утвержденному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7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года N 12-69 "Об областном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Алматинской области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2013-2015 годы"</w:t>
      </w:r>
    </w:p>
    <w:bookmarkStart w:name="z5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бюджетам районов и городов</w:t>
      </w:r>
      <w:r>
        <w:br/>
      </w:r>
      <w:r>
        <w:rPr>
          <w:rFonts w:ascii="Times New Roman"/>
          <w:b/>
          <w:i w:val="false"/>
          <w:color w:val="000000"/>
        </w:rPr>
        <w:t>
на землеустроительные работы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8513"/>
        <w:gridCol w:w="3653"/>
      </w:tblGrid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пп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225473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10312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25369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8461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18849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26989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80450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7794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11768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