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96a3c" w14:textId="a996a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области от 3 мая 2013 года N 122 "О некоторых вопросах субсидирования на повышение урожайности и качества продукции растениеводства на 2013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Алматинской области от 03 декабря 2013 года N 374. Зарегистрировано Департаментом юстиции Алматинской области 20 декабря 2013 года N 2526. Утратило силу постановлением акимата Алматинской области от 30 июля 2014 года N 277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Алматинской области от 30.07.2014 </w:t>
      </w:r>
      <w:r>
        <w:rPr>
          <w:rFonts w:ascii="Times New Roman"/>
          <w:b w:val="false"/>
          <w:i w:val="false"/>
          <w:color w:val="000000"/>
          <w:sz w:val="28"/>
        </w:rPr>
        <w:t>N 277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марта 2011 года N 221 "Об утверждении Правил субсидирования из местных бюджетов на повышение урожайности и качества продукции растениеводства",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области от 3 мая 2013 года  N 122 "О некоторых вопросах субсидирования на повышение урожайности и качества продукции растениеводства на 2013 год" (зарегистрированного в Реестре государственной регистрации нормативных правовых актов 15 мая 2013 года за N 2357 и опубликованного в газетах "Огни Алатау" и "Жетысу" 23 мая 2013 года N 62)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области Т. Досымбекова.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  А. Мусаханов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области от "3"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года N 374 "О внесении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изменения в постановление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3 мая 2013 года N 122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некоторых вопросах субсидирования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повышение урожайности и качества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продукции растениеводства на 2013 год"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3 к утвержденному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постановлению акимата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 мая 2013 года N 122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некоторых вопросах субсидирования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повышение урожайности и качества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продукции Растениеводства на 2013 год"</w:t>
      </w:r>
    </w:p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Объемы субсидий по районам на 2013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76"/>
        <w:gridCol w:w="7184"/>
      </w:tblGrid>
      <w:tr>
        <w:trPr>
          <w:trHeight w:val="300" w:hRule="atLeast"/>
        </w:trPr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Районы и города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выделенных средств всего, тыс. тенге</w:t>
            </w:r>
          </w:p>
        </w:tc>
      </w:tr>
      <w:tr>
        <w:trPr>
          <w:trHeight w:val="315" w:hRule="atLeast"/>
        </w:trPr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40 782,7</w:t>
            </w:r>
          </w:p>
        </w:tc>
      </w:tr>
      <w:tr>
        <w:trPr>
          <w:trHeight w:val="315" w:hRule="atLeast"/>
        </w:trPr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90 517,4</w:t>
            </w:r>
          </w:p>
        </w:tc>
      </w:tr>
      <w:tr>
        <w:trPr>
          <w:trHeight w:val="315" w:hRule="atLeast"/>
        </w:trPr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124 404,5</w:t>
            </w:r>
          </w:p>
        </w:tc>
      </w:tr>
      <w:tr>
        <w:trPr>
          <w:trHeight w:val="315" w:hRule="atLeast"/>
        </w:trPr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138 167,1</w:t>
            </w:r>
          </w:p>
        </w:tc>
      </w:tr>
      <w:tr>
        <w:trPr>
          <w:trHeight w:val="315" w:hRule="atLeast"/>
        </w:trPr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114635,0</w:t>
            </w:r>
          </w:p>
        </w:tc>
      </w:tr>
      <w:tr>
        <w:trPr>
          <w:trHeight w:val="315" w:hRule="atLeast"/>
        </w:trPr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66 904,5</w:t>
            </w:r>
          </w:p>
        </w:tc>
      </w:tr>
      <w:tr>
        <w:trPr>
          <w:trHeight w:val="315" w:hRule="atLeast"/>
        </w:trPr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74 415,5</w:t>
            </w:r>
          </w:p>
        </w:tc>
      </w:tr>
      <w:tr>
        <w:trPr>
          <w:trHeight w:val="315" w:hRule="atLeast"/>
        </w:trPr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33 113,1</w:t>
            </w:r>
          </w:p>
        </w:tc>
      </w:tr>
      <w:tr>
        <w:trPr>
          <w:trHeight w:val="315" w:hRule="atLeast"/>
        </w:trPr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Каратальский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74 632,5</w:t>
            </w:r>
          </w:p>
        </w:tc>
      </w:tr>
      <w:tr>
        <w:trPr>
          <w:trHeight w:val="315" w:hRule="atLeast"/>
        </w:trPr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50 597,3</w:t>
            </w:r>
          </w:p>
        </w:tc>
      </w:tr>
      <w:tr>
        <w:trPr>
          <w:trHeight w:val="315" w:hRule="atLeast"/>
        </w:trPr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63010,1</w:t>
            </w:r>
          </w:p>
        </w:tc>
      </w:tr>
      <w:tr>
        <w:trPr>
          <w:trHeight w:val="315" w:hRule="atLeast"/>
        </w:trPr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117 876,0</w:t>
            </w:r>
          </w:p>
        </w:tc>
      </w:tr>
      <w:tr>
        <w:trPr>
          <w:trHeight w:val="315" w:hRule="atLeast"/>
        </w:trPr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Райымбекский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16 864,8</w:t>
            </w:r>
          </w:p>
        </w:tc>
      </w:tr>
      <w:tr>
        <w:trPr>
          <w:trHeight w:val="315" w:hRule="atLeast"/>
        </w:trPr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Сарканский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110 530,8</w:t>
            </w:r>
          </w:p>
        </w:tc>
      </w:tr>
      <w:tr>
        <w:trPr>
          <w:trHeight w:val="315" w:hRule="atLeast"/>
        </w:trPr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44 765,5</w:t>
            </w:r>
          </w:p>
        </w:tc>
      </w:tr>
      <w:tr>
        <w:trPr>
          <w:trHeight w:val="315" w:hRule="atLeast"/>
        </w:trPr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36 868,0</w:t>
            </w:r>
          </w:p>
        </w:tc>
      </w:tr>
      <w:tr>
        <w:trPr>
          <w:trHeight w:val="315" w:hRule="atLeast"/>
        </w:trPr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Капшагай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61 893,6</w:t>
            </w:r>
          </w:p>
        </w:tc>
      </w:tr>
      <w:tr>
        <w:trPr>
          <w:trHeight w:val="315" w:hRule="atLeast"/>
        </w:trPr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Талдыкорган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9 054,2</w:t>
            </w:r>
          </w:p>
        </w:tc>
      </w:tr>
      <w:tr>
        <w:trPr>
          <w:trHeight w:val="315" w:hRule="atLeast"/>
        </w:trPr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Текели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20 201,4</w:t>
            </w:r>
          </w:p>
        </w:tc>
      </w:tr>
      <w:tr>
        <w:trPr>
          <w:trHeight w:val="315" w:hRule="atLeast"/>
        </w:trPr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по области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1 289 234,0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