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8707" w14:textId="0b78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24 декабря 2012 года N 99 "О бюджете города Талдыкорган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05 марта 2013 года N 107, зарегистрировано Департаментом юстиции Алматинской области 14 марта 2013 года N 2314. Утратило силу решением Талдыкорганского городского маслихата Алматинской области от 30 апреля 2014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Талдыкорганского городского маслихата Алматинской области от 30.04.2014 № 233.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 от 23 января 2001 года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24 декабря 2012 года N 99 "О бюджете города Талдыкорган на 2013-2015 годы" (зарегистрировано в Реестре государственной регистрации нормативных правовых актов 28 декабря 2012 года за N 2257, опубликовано в газете "Талдыкорган" от 4 января 2013 года N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1)"Доходы" цифру "14609262" заменить на цифру "15642386",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"13424915" заменить на цифру "14458039";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2)"затраты" цифру "15211168" заменить на цифру "16381429";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5)"дефицит (профицит) бюджета" цифру "-616446" заменить на цифру "-753583";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6)"финансирование дефицита (использование профицита) бюджета" цифру "616446" заменить на цифру "753583";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7)"поступление займов" цифру "617485" заменить на цифру "625691".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17 сессии                     Т.Ахажан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Начальника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Маженов Кайрат Рысханович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мартa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 от 5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107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99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85"/>
        <w:gridCol w:w="601"/>
        <w:gridCol w:w="9331"/>
        <w:gridCol w:w="216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15642386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958175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588810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134624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25025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75685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234741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234741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99591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64328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64328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126581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79139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79139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14458039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14458039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522"/>
        <w:gridCol w:w="783"/>
        <w:gridCol w:w="744"/>
        <w:gridCol w:w="8292"/>
        <w:gridCol w:w="211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16381429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258767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166275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165885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</w:t>
            </w:r>
          </w:p>
        </w:tc>
      </w:tr>
      <w:tr>
        <w:trPr>
          <w:trHeight w:val="11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25713</w:t>
            </w:r>
          </w:p>
        </w:tc>
      </w:tr>
      <w:tr>
        <w:trPr>
          <w:trHeight w:val="6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24423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732418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729622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729622</w:t>
            </w:r>
          </w:p>
        </w:tc>
      </w:tr>
      <w:tr>
        <w:trPr>
          <w:trHeight w:val="5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729622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59695</w:t>
            </w:r>
          </w:p>
        </w:tc>
      </w:tr>
      <w:tr>
        <w:trPr>
          <w:trHeight w:val="8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59695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59695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59695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5567197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771280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771280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3255233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3253526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3112835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140691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1540684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571840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32051</w:t>
            </w:r>
          </w:p>
        </w:tc>
      </w:tr>
      <w:tr>
        <w:trPr>
          <w:trHeight w:val="1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7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386353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968844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968844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769627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723978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478222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105851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56851</w:t>
            </w:r>
          </w:p>
        </w:tc>
      </w:tr>
      <w:tr>
        <w:trPr>
          <w:trHeight w:val="7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56874</w:t>
            </w:r>
          </w:p>
        </w:tc>
      </w:tr>
      <w:tr>
        <w:trPr>
          <w:trHeight w:val="7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40926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10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245756</w:t>
            </w:r>
          </w:p>
        </w:tc>
      </w:tr>
      <w:tr>
        <w:trPr>
          <w:trHeight w:val="9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245756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45649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45649</w:t>
            </w:r>
          </w:p>
        </w:tc>
      </w:tr>
      <w:tr>
        <w:trPr>
          <w:trHeight w:val="1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7268102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3817177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8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3625928</w:t>
            </w:r>
          </w:p>
        </w:tc>
      </w:tr>
      <w:tr>
        <w:trPr>
          <w:trHeight w:val="11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2620863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1005065</w:t>
            </w:r>
          </w:p>
        </w:tc>
      </w:tr>
      <w:tr>
        <w:trPr>
          <w:trHeight w:val="9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1813377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1777862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48303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1388997</w:t>
            </w:r>
          </w:p>
        </w:tc>
      </w:tr>
      <w:tr>
        <w:trPr>
          <w:trHeight w:val="7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303369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35515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35515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1637548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1637548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373657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94342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1161765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204684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86008</w:t>
            </w:r>
          </w:p>
        </w:tc>
      </w:tr>
      <w:tr>
        <w:trPr>
          <w:trHeight w:val="8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86008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86008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41762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41762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25695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7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68926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36522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(сел), аульных (сельских) округов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124131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</w:t>
            </w:r>
          </w:p>
        </w:tc>
      </w:tr>
      <w:tr>
        <w:trPr>
          <w:trHeight w:val="7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105974</w:t>
            </w:r>
          </w:p>
        </w:tc>
      </w:tr>
      <w:tr>
        <w:trPr>
          <w:trHeight w:val="1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1147358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1137998</w:t>
            </w:r>
          </w:p>
        </w:tc>
      </w:tr>
      <w:tr>
        <w:trPr>
          <w:trHeight w:val="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1137998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1081834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(внутригородских), пригородных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180335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</w:tr>
      <w:tr>
        <w:trPr>
          <w:trHeight w:val="1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1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95598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95598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43409</w:t>
            </w:r>
          </w:p>
        </w:tc>
      </w:tr>
      <w:tr>
        <w:trPr>
          <w:trHeight w:val="6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42909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0"/>
        <w:gridCol w:w="648"/>
        <w:gridCol w:w="784"/>
        <w:gridCol w:w="8317"/>
        <w:gridCol w:w="208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83"/>
        <w:gridCol w:w="681"/>
        <w:gridCol w:w="9121"/>
        <w:gridCol w:w="211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43"/>
        <w:gridCol w:w="649"/>
        <w:gridCol w:w="688"/>
        <w:gridCol w:w="8558"/>
        <w:gridCol w:w="207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03"/>
        <w:gridCol w:w="682"/>
        <w:gridCol w:w="9088"/>
        <w:gridCol w:w="208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-753583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753583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625691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625691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625691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544"/>
        <w:gridCol w:w="668"/>
        <w:gridCol w:w="688"/>
        <w:gridCol w:w="8478"/>
        <w:gridCol w:w="207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1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 от 5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107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99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 2013 год целевые трансферты с разделением на текущие и</w:t>
      </w:r>
      <w:r>
        <w:br/>
      </w:r>
      <w:r>
        <w:rPr>
          <w:rFonts w:ascii="Times New Roman"/>
          <w:b/>
          <w:i w:val="false"/>
          <w:color w:val="000000"/>
        </w:rPr>
        <w:t>
развитие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6"/>
        <w:gridCol w:w="2414"/>
      </w:tblGrid>
      <w:tr>
        <w:trPr>
          <w:trHeight w:val="1095" w:hRule="atLeast"/>
        </w:trPr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2157059</w:t>
            </w:r>
          </w:p>
        </w:tc>
      </w:tr>
      <w:tr>
        <w:trPr>
          <w:trHeight w:val="360" w:hRule="atLeast"/>
        </w:trPr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5709581</w:t>
            </w:r>
          </w:p>
        </w:tc>
      </w:tr>
      <w:tr>
        <w:trPr>
          <w:trHeight w:val="360" w:hRule="atLeast"/>
        </w:trPr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