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bf7d" w14:textId="e20b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Талдыкорган от 17 марта 2011 года N 7-259 "Об организации общественных работ по городу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от14 февраля 2013 года N 2-118. Зарегистрировано Департаментом юстиции Алматинской области 15 марта 2013 года N 2328. Утратило силу постановлением акимата города Талдыкорган Алматинской области от 29 декабря 2014 года № 39-1393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Талдыкорган Алматинской области от 29.12.2014 </w:t>
      </w:r>
      <w:r>
        <w:rPr>
          <w:rFonts w:ascii="Times New Roman"/>
          <w:b w:val="false"/>
          <w:i w:val="false"/>
          <w:color w:val="000000"/>
          <w:sz w:val="28"/>
        </w:rPr>
        <w:t>№ 39-1393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на основании "Правил организации и финансирования общественных работ",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Талдыкорган от 17 марта 2011 года "Об организации общественных работ по городу Талдыкорган" N 7-259 (зарегистрированного в государственном Реестре нормативных правовых актов Управлением юстиции города Талдыкорган от 29 марта 2011 года за N 2-1-139 и опубликованного в газете "Талдыкорган" от 1 апреля 2011 года N 14)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Организовать общественные работы в городе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Утвердить перечень организаций, виды, объемы и конкретные условия общественных работ, размер оплаты труда участников и источники их финансирования, а также определить спросы и предложения на общественные работы по городу Талдыкорган согласно приложению."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Сарыбаева Галиаскара Толендиевича.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Е.Алпысов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2-118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постановление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 от 17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7-259 "Об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общественных работ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городу Талдыкорган"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организации,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финансирования, а также определить спросы и предложения на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по городу Талдыкорган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2714"/>
        <w:gridCol w:w="1858"/>
        <w:gridCol w:w="1331"/>
        <w:gridCol w:w="3330"/>
        <w:gridCol w:w="1397"/>
        <w:gridCol w:w="1068"/>
        <w:gridCol w:w="761"/>
        <w:gridCol w:w="915"/>
      </w:tblGrid>
      <w:tr>
        <w:trPr>
          <w:trHeight w:val="645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вующих в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тник)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ник)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 учреждение "Отдел занятости и социальных программ города 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6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 учреждение "Аппарат акима города 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юстиции города 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городское отделение Алматинского областного филиала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Центра по выплате пенсий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по делам обороны города 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 призыв-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компаний (раздача повес-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Еркинского сельского округа"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сбору сведений и 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оказанию 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очист-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и 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тройства региона (побелка деревьев и огрож-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дений, очистка арыков, уборка обочин);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коммунальное предприятие на праве хозяйтствен-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ведения "Көркем-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и 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 оздоров-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города;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Отенайского сельского округа"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сбору сведений и 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окозанию 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очистки и 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тройства региона (побелка деревьев и огражде-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очистка арыков, уборка обочин);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казенное предприятие "Центр недвижимости по Алматинской области"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"Ассоциация родителей по опеке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 отклонениями в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 развитии" "Алпамыс"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вождений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в 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в форме ассоциации "Гражданский Альянс Алматинской области"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приятий,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компа-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встреч;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опорников "ЕРЛИК" города Талдыкорган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инва-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лидам с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ченными 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ностями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обробот-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вождении 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в 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"Кризисный центр "Юность"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досуга детей и подрост-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раз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Алматинское областное управление-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объединения "Казахское общество слепых"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 по зрению при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(ксеро-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копии) работ по обробот-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дению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встреч;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4500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раз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областной комитет филиал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 объединения Общества Красного Полумесяца Республики Казахстан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семьям мало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 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"Малая Ассамблея народов Казахстана Алматинской области"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круж-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ковой работы для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подростковый клуб "Мүшелтой"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помощи в работе по сбору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несовер-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летних трудных подрост-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из небла-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гополуч-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зовании свобод-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времени досуга детей и подрост-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"По делам ветеранов и молодежи "Мұрагер"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ветера-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 в сопро-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вождении до 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уборке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ганский региональный центр поддержки женщин"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одиноким и бездом-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женщинам по оформ-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их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защите их прав;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ксеро-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и распе-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чатке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ганский региональный фонд содействия занятости"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поиска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семьям оралма-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 оказании помощи в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обработ-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различ-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 и ветера-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 Великой Отечес-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 войны, их вдовам, одиноко преста-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нерам (помощь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влажной уборки дома, покупки 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питания, лекарс-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средств и оплаты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услуг);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оказанию 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тарной очистки и 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тройства региона (побелка деревьев и ограж-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дений, очистка арыков, уборка обочин);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домов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образования города 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помощи в рестав-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архивных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"Налоговое управления города 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помощи в рестав-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архивных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ганский городской суд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помощи в рестав-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архивных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внутренних дел города Талдыкорган"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помощи в рестав-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архивных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"Народно–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партия "Нур Отан" 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ганский городской филиал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помощи в рестав-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архивных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оказанию 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очистке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региона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корре-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участие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 труде. Своевременная выплата заработной платы.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