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ccaa" w14:textId="02bc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2012 года N 99 "О бюджете города Талдыкорган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04 июля 2013 года N 142. Зарегистрировано Департаментом юстиции Алматинской области 17 июля 2013 года N 2410. Утратило силу решением Талдыкорганского городского маслихата Алматинской области от 30 апреля 2014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30.04.2014 № 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28 декабря 2012 года за N 2257, опубликовано в газете "Талдыкорган" от 4 января 2013 года N 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марта 2013 года  N 107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марта 2013 года за N 2314, опубликовано в газете "Талдыкорган" от 21 марта 2013 года N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июня 2013 года N 130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июня 2013 года за N 2387, опубликовано в газете "Талдыкорган" от 21 июня 2013 года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"16763382" заменить на цифру "16769213",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"15300084" заменить на цифру "15305915";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"17650444" заменить на цифру "17656275".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21 сессии                     Р. Султанбеков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Талдыкорган"  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24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4 июля 2013 года N 142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08"/>
        <w:gridCol w:w="702"/>
        <w:gridCol w:w="8773"/>
        <w:gridCol w:w="246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16769213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1194167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699258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308333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144086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4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96942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15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5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1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12"/>
        <w:gridCol w:w="773"/>
        <w:gridCol w:w="736"/>
        <w:gridCol w:w="8064"/>
        <w:gridCol w:w="238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17656275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266627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165885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11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5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7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2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14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788894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5607683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387602</w:t>
            </w:r>
          </w:p>
        </w:tc>
      </w:tr>
      <w:tr>
        <w:trPr>
          <w:trHeight w:val="10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3130048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3127626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2984841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1708355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749511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13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825277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488872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19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7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21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84327</w:t>
            </w:r>
          </w:p>
        </w:tc>
      </w:tr>
      <w:tr>
        <w:trPr>
          <w:trHeight w:val="7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17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8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7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14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8108636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4324868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208523</w:t>
            </w:r>
          </w:p>
        </w:tc>
      </w:tr>
      <w:tr>
        <w:trPr>
          <w:trHeight w:val="12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168190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8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4106207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2748132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1358075</w:t>
            </w:r>
          </w:p>
        </w:tc>
      </w:tr>
      <w:tr>
        <w:trPr>
          <w:trHeight w:val="7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2055605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2016090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1604128</w:t>
            </w:r>
          </w:p>
        </w:tc>
      </w:tr>
      <w:tr>
        <w:trPr>
          <w:trHeight w:val="7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108962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1281807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225602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8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13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13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1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75261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14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14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7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10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8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7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105974</w:t>
            </w:r>
          </w:p>
        </w:tc>
      </w:tr>
      <w:tr>
        <w:trPr>
          <w:trHeight w:val="11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11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1290095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123219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4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12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266815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1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8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3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0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111029</w:t>
            </w:r>
          </w:p>
        </w:tc>
      </w:tr>
      <w:tr>
        <w:trPr>
          <w:trHeight w:val="16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44029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81"/>
        <w:gridCol w:w="644"/>
        <w:gridCol w:w="718"/>
        <w:gridCol w:w="8026"/>
        <w:gridCol w:w="23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12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67"/>
        <w:gridCol w:w="8749"/>
        <w:gridCol w:w="236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63"/>
        <w:gridCol w:w="663"/>
        <w:gridCol w:w="700"/>
        <w:gridCol w:w="8084"/>
        <w:gridCol w:w="235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34"/>
        <w:gridCol w:w="684"/>
        <w:gridCol w:w="665"/>
        <w:gridCol w:w="8107"/>
        <w:gridCol w:w="238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-901602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901602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26"/>
        <w:gridCol w:w="719"/>
        <w:gridCol w:w="663"/>
        <w:gridCol w:w="8085"/>
        <w:gridCol w:w="237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N 142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2013 год целевые трансферты с разделением на</w:t>
      </w:r>
      <w:r>
        <w:br/>
      </w:r>
      <w:r>
        <w:rPr>
          <w:rFonts w:ascii="Times New Roman"/>
          <w:b/>
          <w:i w:val="false"/>
          <w:color w:val="000000"/>
        </w:rPr>
        <w:t>
текущие и 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1"/>
        <w:gridCol w:w="2409"/>
      </w:tblGrid>
      <w:tr>
        <w:trPr>
          <w:trHeight w:val="7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2727168</w:t>
            </w:r>
          </w:p>
        </w:tc>
      </w:tr>
      <w:tr>
        <w:trPr>
          <w:trHeight w:val="36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5987348</w:t>
            </w:r>
          </w:p>
        </w:tc>
      </w:tr>
      <w:tr>
        <w:trPr>
          <w:trHeight w:val="36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