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8fe55" w14:textId="128fe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по городу Талдыкорган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Талдыкорган Алматинской области от 05 июня 2013 года N 134. Зарегистрировано Департаментом юстиции Алматинской области 17 июля 2013 года N 2415. Утратило силу решением Талдыкорганского городского маслихата Алматинской области от 27 мая 2015 года № 321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Талдыкорганского городского маслихата Алматинской области от 27.05.2015 № </w:t>
      </w:r>
      <w:r>
        <w:rPr>
          <w:rFonts w:ascii="Times New Roman"/>
          <w:b w:val="false"/>
          <w:i w:val="false"/>
          <w:color w:val="ff0000"/>
          <w:sz w:val="28"/>
        </w:rPr>
        <w:t>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"О налогах и других обязательных платежах в бюджет" (Налоговый Кодекс) от 10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подпункта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единые ставки фиксированного налога по городу Талдыкорган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 решение Талдыкорганского городского маслихата от 09 октября 2009 года N 136 "Об установлении ставок фиксированного налога" (зарегистрированного в Реестре государственной регистрации нормативных правовых актов от 12 ноября 2009 года N 2-1-105, опубликованного в газете "Талдыкорган" N 47 от 20 ноября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городского маслихата "По экономическим, финансовым вопросам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 ХІХ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Нурлыбаева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Бопазов 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Руководитель 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"Налоговое 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городу Талдыкорган"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Мусаев Мейрам Мирзанович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Руководитель 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города Талдыкорган"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Усенов Амирхан Муканович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Талдыкорганского городского маслихата от 05 июня 2013 года N 133 "Об установлении единых ставок фиксированного налога по городу Талдыкорган"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единых ставок фиксированного налога по городу Талдыкорган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2"/>
        <w:gridCol w:w="4460"/>
        <w:gridCol w:w="5968"/>
      </w:tblGrid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ставки фиксированного налога на единицу налогообложения в месяц по городу Талдыкорган (в месячных расчетных показателях)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одним игроком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участием более одного игрока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