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8424" w14:textId="ab38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2012 года N 99 "О бюджете города Талдыкорган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20 августа 2013 года N 160. Зарегистрировано Департаментом юстиции Алматинской области 04 сентября 2013 года N 2441. Утратило силу решением Талдыкорганского городского маслихата Алматинской области от 30 апреля 2014 года №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  от 30.04.2014 № 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28 декабря 2012 года за N 2257, опубликовано в газете "Талдыкорган" от 4 января 2013 года N 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марта 2013 года N 107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марта 2013 года за N 2314, опубликовано в газете "Талдыкорган" от 21 марта 2013 года N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5 июня 2013 года N 130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14 июня 2013 года за N 2387, опубликовано в газете "Талдыкорган" от 21 июня 2013 года N 25),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 от 4 июля 2013 года N 142 "О внесении изменений в решение от 24 декабря 2012 года N 99 "О бюджете города Талдыкорган на 2013-2015 годы" (зарегистрировано в Реестре государственной регистрации нормативных правовых актов 17 июля 2013 года за N 2410, опубликовано в газете "Талдыкорган" от 26 июля 2013 года N 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"16769213" заменить на цифру "17707573",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"1194167" заменить на цифру "1469188";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"96942" заменить на цифру "96921";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"15305915" заменить на цифру "15969275";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"17656275" заменить на цифру "18594635".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25 сессии                     Б. Тустукбаев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Талдыкорган"    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 от "20"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160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72"/>
        <w:gridCol w:w="728"/>
        <w:gridCol w:w="9027"/>
        <w:gridCol w:w="236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17707573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1469188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938379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406754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162486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32225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27276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84985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368323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368323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96921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45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  <w:tr>
        <w:trPr>
          <w:trHeight w:val="7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15969275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05"/>
        <w:gridCol w:w="766"/>
        <w:gridCol w:w="730"/>
        <w:gridCol w:w="8141"/>
        <w:gridCol w:w="233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18594635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222735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34375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1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831094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5702761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786209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786209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3185351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3182929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3037482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1731201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772357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30624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573039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847947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773198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497442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74551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104327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8343219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4424398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4066782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1539382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347478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78700</w:t>
            </w:r>
          </w:p>
        </w:tc>
      </w:tr>
      <w:tr>
        <w:trPr>
          <w:trHeight w:val="1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2167901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2095904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62568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1689165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1750920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1750920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1269636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21376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36826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36826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округов, поселков, сел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132704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</w:t>
            </w:r>
          </w:p>
        </w:tc>
      </w:tr>
      <w:tr>
        <w:trPr>
          <w:trHeight w:val="12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1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1595304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1574154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1574154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1425463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495423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482583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160098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16"/>
        <w:gridCol w:w="695"/>
        <w:gridCol w:w="677"/>
        <w:gridCol w:w="7960"/>
        <w:gridCol w:w="228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95"/>
        <w:gridCol w:w="640"/>
        <w:gridCol w:w="8792"/>
        <w:gridCol w:w="231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82"/>
        <w:gridCol w:w="641"/>
        <w:gridCol w:w="715"/>
        <w:gridCol w:w="8207"/>
        <w:gridCol w:w="225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824"/>
        <w:gridCol w:w="713"/>
        <w:gridCol w:w="8621"/>
        <w:gridCol w:w="232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-901602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901602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3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27"/>
        <w:gridCol w:w="843"/>
        <w:gridCol w:w="770"/>
        <w:gridCol w:w="8042"/>
        <w:gridCol w:w="228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декабря 2013 года N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 от "20"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160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99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2013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0"/>
        <w:gridCol w:w="2310"/>
      </w:tblGrid>
      <w:tr>
        <w:trPr>
          <w:trHeight w:val="1065" w:hRule="atLeast"/>
        </w:trPr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60" w:hRule="atLeast"/>
        </w:trPr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3106025</w:t>
            </w:r>
          </w:p>
        </w:tc>
      </w:tr>
      <w:tr>
        <w:trPr>
          <w:trHeight w:val="360" w:hRule="atLeast"/>
        </w:trPr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6271851</w:t>
            </w:r>
          </w:p>
        </w:tc>
      </w:tr>
      <w:tr>
        <w:trPr>
          <w:trHeight w:val="360" w:hRule="atLeast"/>
        </w:trPr>
        <w:tc>
          <w:tcPr>
            <w:tcW w:w="10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