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d110" w14:textId="dcbd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2012 года N 99 "О бюджете города Талдыкорган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05 декабря 2013 года N 189. Зарегистрировано Департаментом юстиции Алматинской области 10 декабря 2013 года N 2492. Утратило силу решением Талдыкорганского городского маслихата Алматинской области от 30 апреля 2014 года № 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30.04.2014 № 233.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28 декабря 2012 года за N 2257, опубликовано в газете "Талдыкорган" от 4 января 2013 года N 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5 марта 2013 года N 107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14 марта 2013 года за N 2314, опубликовано в газете "Талдыкорган" от 21 марта 2013 года N 12),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5 июня 2013 года N 130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14 июня 2013 года за N 2387, опубликовано в газете "Талдыкорган" от 21 июня 2013 года N 25),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4 июля 2013 года N 142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17 июля 2013 года за N 2410, опубликовано в газете "Талдыкорган" от 26 июля 2013 N 30),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20 августа 2013 года N 160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04 сентября 2013 года за N 2441, опубликовано в газете "Талдыкорган" от 27 августа 2013 года N 39) в решение Талдыкорганского городского Маслихата от 08 ноября 2013 года  N 175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19 ноября 2013 года за N 2463, опубликовано в газете "Талдыкорган" от 22 ноября 2013 года N 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"17609649" заменить на цифру "17753346",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"1320172" заменить на цифру "1335921";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"230937" заменить на цифру "208332";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"187189" заменить на цифру "194045";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"15871351" заменить на цифру "16015048";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"18496711" заменить на цифру "18640408".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 сессии                                 М.Оспаналиев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 от "5"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189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99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82"/>
        <w:gridCol w:w="660"/>
        <w:gridCol w:w="9214"/>
        <w:gridCol w:w="22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17753346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1335921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800156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350235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98766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350752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101666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363849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165576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194045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123947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123947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16015048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16015048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16015048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3287761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6135888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518"/>
        <w:gridCol w:w="778"/>
        <w:gridCol w:w="740"/>
        <w:gridCol w:w="8211"/>
        <w:gridCol w:w="221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18640408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178075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</w:t>
            </w:r>
          </w:p>
        </w:tc>
      </w:tr>
      <w:tr>
        <w:trPr>
          <w:trHeight w:val="11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843245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840848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840848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5636104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425367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3239813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3237534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1585283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809201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42003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5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610962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776082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776082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837524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768747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103805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74716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48822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</w:t>
            </w:r>
          </w:p>
        </w:tc>
      </w:tr>
      <w:tr>
        <w:trPr>
          <w:trHeight w:val="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8519729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4273158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3937207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2465786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118466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2451379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2337164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41929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1788525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405369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1795192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1795192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410681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1291779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250459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81153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166725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147137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137777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1554881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1530733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1530733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1382042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397581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80001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90"/>
        <w:gridCol w:w="722"/>
        <w:gridCol w:w="684"/>
        <w:gridCol w:w="8115"/>
        <w:gridCol w:w="2212"/>
      </w:tblGrid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1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75"/>
        <w:gridCol w:w="656"/>
        <w:gridCol w:w="8868"/>
        <w:gridCol w:w="222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3"/>
        <w:gridCol w:w="685"/>
        <w:gridCol w:w="743"/>
        <w:gridCol w:w="8114"/>
        <w:gridCol w:w="22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75"/>
        <w:gridCol w:w="751"/>
        <w:gridCol w:w="8778"/>
        <w:gridCol w:w="226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-893813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893813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539"/>
        <w:gridCol w:w="742"/>
        <w:gridCol w:w="743"/>
        <w:gridCol w:w="8203"/>
        <w:gridCol w:w="223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декабря 2013 года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 от "5"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189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99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2013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  <w:gridCol w:w="4693"/>
      </w:tblGrid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3287762</w:t>
            </w:r>
          </w:p>
        </w:tc>
      </w:tr>
      <w:tr>
        <w:trPr>
          <w:trHeight w:val="36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6135887</w:t>
            </w:r>
          </w:p>
        </w:tc>
      </w:tr>
      <w:tr>
        <w:trPr>
          <w:trHeight w:val="36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