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e941" w14:textId="6f6e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Талдыкорган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23 декабря 2013 года N 193. Зарегистрировано Департаментом юстиции Алматинской области 30 декабря 2013 года N 2540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Талдыкорган на 2014-2016 годы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31160838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1226533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234644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214560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29485101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6559667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15344024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7581410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31232573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6858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8334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351561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430154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430154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Талдыкорганского городского маслихата Алматинской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N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города на 2014 год в сумме 12780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местных бюджетных программ на 2014 год, не подлежащих секвестру в процессе исполнения бюджета города Талдыкорган,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декабря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 на 2014-2016 годы"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Талдыкорганского городского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773"/>
        <w:gridCol w:w="10533"/>
        <w:gridCol w:w="17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31160838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1226533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881915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398747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234644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45676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0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180434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120126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29485101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29485101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29485101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713"/>
        <w:gridCol w:w="793"/>
        <w:gridCol w:w="9853"/>
        <w:gridCol w:w="17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31232573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1352782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29014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55637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26004</w:t>
            </w:r>
          </w:p>
        </w:tc>
      </w:tr>
      <w:tr>
        <w:trPr>
          <w:trHeight w:val="13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1514359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1511575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1511575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1511575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79062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9105585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1036914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1036914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472255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3742493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сельской местности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3740496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3585456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4326178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1390281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32448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74207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12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1226659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940696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864133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533483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137624</w:t>
            </w:r>
          </w:p>
        </w:tc>
      </w:tr>
      <w:tr>
        <w:trPr>
          <w:trHeight w:val="18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40898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42079</w:t>
            </w:r>
          </w:p>
        </w:tc>
      </w:tr>
      <w:tr>
        <w:trPr>
          <w:trHeight w:val="15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330650</w:t>
            </w:r>
          </w:p>
        </w:tc>
      </w:tr>
      <w:tr>
        <w:trPr>
          <w:trHeight w:val="15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очной формы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льготного 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330650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74358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улучшению качества жизни инвалидов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улучшению качества жизни инвалидов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15073872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9742122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8640093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3438836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5201257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жилищного фонда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845240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 имущества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2866617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2761697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102577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183643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1848175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515104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2465133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2465133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325319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1990268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338938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29879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37951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64009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44789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190834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1944184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1806191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1806191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581688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1224503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137993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пригородных и внутрирайонных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588471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568023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68132</w:t>
            </w:r>
          </w:p>
        </w:tc>
      </w:tr>
      <w:tr>
        <w:trPr>
          <w:trHeight w:val="11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73"/>
        <w:gridCol w:w="793"/>
        <w:gridCol w:w="753"/>
        <w:gridCol w:w="9513"/>
        <w:gridCol w:w="17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73"/>
        <w:gridCol w:w="773"/>
        <w:gridCol w:w="10113"/>
        <w:gridCol w:w="17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33"/>
        <w:gridCol w:w="793"/>
        <w:gridCol w:w="9393"/>
        <w:gridCol w:w="17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335561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 организаций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73"/>
        <w:gridCol w:w="793"/>
        <w:gridCol w:w="9953"/>
        <w:gridCol w:w="17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-430154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430154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452480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452480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452480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833"/>
        <w:gridCol w:w="773"/>
        <w:gridCol w:w="9513"/>
        <w:gridCol w:w="17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433867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 на 2014-2016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N 193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633"/>
        <w:gridCol w:w="9593"/>
        <w:gridCol w:w="21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16065955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1655449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949729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423410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424124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22252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504343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504343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189358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14115853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14115853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14115853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33"/>
        <w:gridCol w:w="693"/>
        <w:gridCol w:w="653"/>
        <w:gridCol w:w="8753"/>
        <w:gridCol w:w="21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16065955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201585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47044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1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890613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42939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6553398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737184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737184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425397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311787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3606762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3605259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2209452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394452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73402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казахстанским гражданам, усыновившим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(удочерившим) ребенка (детей)-сироту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866988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757573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510262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119602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65528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42479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247311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109415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5951965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2939411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2893639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2393639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37426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1842785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712785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649012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1169769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1169769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352908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684771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1019711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305108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293319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913"/>
        <w:gridCol w:w="973"/>
        <w:gridCol w:w="8013"/>
        <w:gridCol w:w="21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3"/>
        <w:gridCol w:w="733"/>
        <w:gridCol w:w="9113"/>
        <w:gridCol w:w="2293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33"/>
        <w:gridCol w:w="873"/>
        <w:gridCol w:w="953"/>
        <w:gridCol w:w="7853"/>
        <w:gridCol w:w="2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73"/>
        <w:gridCol w:w="793"/>
        <w:gridCol w:w="8753"/>
        <w:gridCol w:w="22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-9636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Внутрение государственные займы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73"/>
        <w:gridCol w:w="853"/>
        <w:gridCol w:w="733"/>
        <w:gridCol w:w="8153"/>
        <w:gridCol w:w="22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 на 2014-2016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N 193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773"/>
        <w:gridCol w:w="9433"/>
        <w:gridCol w:w="21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13297695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1780244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1012115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453049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453813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43051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554055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554055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45656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государственых предприятий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67010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11213559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11213559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11213559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33"/>
        <w:gridCol w:w="713"/>
        <w:gridCol w:w="733"/>
        <w:gridCol w:w="8673"/>
        <w:gridCol w:w="20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13297695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207196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</w:t>
            </w:r>
          </w:p>
        </w:tc>
      </w:tr>
      <w:tr>
        <w:trPr>
          <w:trHeight w:val="13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952956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950267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950267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950267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5474640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750152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750152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437742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3674179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3672571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3510733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1050309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430309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58715</w:t>
            </w:r>
          </w:p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казахстанским гражданам, усыновившим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(удочерившим) ребенка (детей)-сироту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783418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536403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126762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67697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45453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247015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247015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115543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4340288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2573312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2526070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2526070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659773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659773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1107203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1107203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377612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588255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30563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1082198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1073682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1073682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1073682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13"/>
        <w:gridCol w:w="833"/>
        <w:gridCol w:w="1013"/>
        <w:gridCol w:w="8113"/>
        <w:gridCol w:w="21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10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10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13"/>
        <w:gridCol w:w="833"/>
        <w:gridCol w:w="8853"/>
        <w:gridCol w:w="21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93"/>
        <w:gridCol w:w="913"/>
        <w:gridCol w:w="873"/>
        <w:gridCol w:w="7953"/>
        <w:gridCol w:w="21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73"/>
        <w:gridCol w:w="793"/>
        <w:gridCol w:w="8853"/>
        <w:gridCol w:w="22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-1302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53"/>
        <w:gridCol w:w="853"/>
        <w:gridCol w:w="833"/>
        <w:gridCol w:w="7993"/>
        <w:gridCol w:w="23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 на 2014-2016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N 193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на 2014 год,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бюджета города Талдыкорган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53"/>
        <w:gridCol w:w="833"/>
        <w:gridCol w:w="833"/>
        <w:gridCol w:w="105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