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4d20" w14:textId="1a84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городу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Капчагай Алматинской области от 22 февраля 2013 года N 106. Зарегистрировано Департаментом юстиции Алматинской области 04 марта 2013 года N 2308. Утратило силу постановлением акимата города Капшагай Алматинской области от 03 февраля 2015 года № 45. Утратило силу постановлением акимата города Капшагай Алматинской области от 03 февраля 2015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Снска. Утратило силу постановлением акимата города Капшагай Алматинской области от 03.02. 2015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города Капшагай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городе Капшагай.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городу Капшагай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Капшагай от 10 февраля 2012 года N 42 "Об организации оплачиваемых общественных работ на 2012 год по городу Капшагай" (зарегистрированный в Реестре нормативных правовых актов 28 февраля 2012 года N 2-2-134 опубликованный в газете "Нұрлы Өлке" N 13(182) от 08 марта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Н.Таубаев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Приложение к постановлению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Капшагай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по городу Капшагай"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106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организации, виды, объемы и конкретные условия общественных работ, размеры оплаты труда участников и источники их финансирования, а также спросы и предложения на общественные работы по городу Капшагай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города Капшагай Алматинской области от 07.04.2014 </w:t>
      </w:r>
      <w:r>
        <w:rPr>
          <w:rFonts w:ascii="Times New Roman"/>
          <w:b w:val="false"/>
          <w:i w:val="false"/>
          <w:color w:val="ff0000"/>
          <w:sz w:val="28"/>
        </w:rPr>
        <w:t>N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4162"/>
        <w:gridCol w:w="5215"/>
        <w:gridCol w:w="2077"/>
      </w:tblGrid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"Капшагайский городской отдел внутренних дел Департамента внутренних дел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"Капшагайский территориальный отдел Департамента по исполнению судебных актов по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"Ассоциация женщин Капшагайского региона "Асыл-Арман"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и подшивке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филиал коммунального государственного учреждения "Государственный архив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 и бордюр вдоль дорог);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общественных мероприятии (переписка населения и скота, обработка документов при проведении выборной компании);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призывных документов для призыва в ряды вооруженных сил.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Капшагайское городское отделение Алматинского областного филиала Государственного центра 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заполнении документов ветеранов труженики тыла;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"Қапшағай Көркейту" на праве хозяйственного ведения акимата города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города (вырубка сухих деревьев, покос трав, высадка цветов и молодых насаждении, полив, прополка, побелка деревьев и бордюр вдоль дорог).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"Қапшағай Су Құбыры" на праве хозяйственного ведения акимата города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снятию показания водоизмерительных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призывных повесток для призыва в ряды вооруженных сил.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"Городская библиотека акима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реставрации, подшивке и брошюровании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полив, высадка цветов и молодых насаждении);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Капшагая"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Капшагая"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филиал Партии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Шенгельдинского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 и бордюр вдоль дорог);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общественных мероприятии (переписка населения и скота, обработка документов при проведении выборной компании);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призывных документов для призыва в ряды вооруженных сил.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"Эль Рафе-акана"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и подшивке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"Капшагайское общество помощи инвалидам"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культурных мероприятии.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мероприятии.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"Қапшағай самға"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культурных мероприятии.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мероприятии.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Межрайонное управление финансовой полиции по Капшагайскому региону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"Капшагайское городское управление по защите прав потребителей"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 льного хозяйства и жилищной инспекции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пассажирского транспорта и автомобильных дорог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"Қапшағай қаласының жастары" коммунального государственного учреждения "Центр молодежной политики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"Капшагайский дом-интернат для престарелых и инвалидов" государственного учреждения "Управление координации занятости и социальных программ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Оказаниие помощи в озеленении и благоустройстве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8"/>
        <w:gridCol w:w="474"/>
        <w:gridCol w:w="517"/>
        <w:gridCol w:w="1000"/>
        <w:gridCol w:w="1001"/>
      </w:tblGrid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