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529e" w14:textId="b465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
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15 мая 2013 года N 16-83. Зарегистрировано Департаментом юстиции Алматинской области 12 июня 2013 года N 2375. Утратило силу решением Капшагайского городского маслихата Алматинской области от 19 декабря 2014 года № 42-179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Капшагайского городского маслихата Алматинской области от 19.12.2014 </w:t>
      </w:r>
      <w:r>
        <w:rPr>
          <w:rFonts w:ascii="Times New Roman"/>
          <w:b w:val="false"/>
          <w:i w:val="false"/>
          <w:color w:val="000000"/>
          <w:sz w:val="28"/>
        </w:rPr>
        <w:t>№ 42-179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Закона Республики Казахстан от 08 июля 2005 года "О государственном регулировании развития агропромышленного комплекса и сельских территорий"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в размере пяти месячных расчетных показателей,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решение Капшагайского городского маслихата от 05 октября 2009 года N 165-30 "О предоставлении социальной помощи на приобретение топлива педагогическим специалистам государственных организаций образования, проживающим и работающим в сельских населенных пунктах Капшагайского региона" (зарегистрированного в Реестре нормативных правовых актов от 28 октября 2009 года за N 2-2-92, опубликованного в газете "Нұрлы Өлке" N 43(55) от 2 ноября 2009 года), решение Капшагайского городского маслихата от 05 октября 2009 года N 166-30 "О предоставлении социальной помощи на приобретение топлива специалистам государственных организаций здравоохранения, проживающим и работающим в сельских населенных пунктах Капшагайского региона" (зарегистрированного в Реестре нормативных правовых актов от 28 октября 2009 года за N 2-2-93, опубликованного в газете "Нұрлы Өлке" N 43(55) от 2 ноября 2009 года), решение Капшагайского городского маслихата от 05 октября 2009 года N 167-30 "О предоставлении социальной помощи на приобретение топлива специалистам государственных организаций культуры, проживающим и работающим в сельских населенных пунктах Капшагайского региона" (зарегистрированного в Реестре нормативных правовых актов от 28 октября 2009 года за N 2-2-94, опубликованного в газете "Нұрлы Өлке" N 43(55) от 2 ноября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социальной защите населения, труду, образованию, здравоохранению, культуре, языку, спорту и межнациональным отношениям.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Танырбергенов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Капшагай"                                  Инкарбекова Айгуль Сергазыевна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