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ab49" w14:textId="235a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2012 года N 11-51 "О бюджете города Капшагай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04 июля 2013 года N 19-90. Зарегистрировано Департаментом юстиции Алматинской области 15 июля 2013 года N 2395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Капшагайского городского маслихата Алматинской области от 29.12.2014 № 43-183.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2012 года "О бюджете города Капшагай на 2013-2015 годы" N 11-51 (зарегистрировано в государственном Реестре нормативных правовых актов 28 декабря 2012 года N 2265, опубликовано в газете "Нұрлы өлке"  N 01-02 (204) от 03 января 2013 года), решение городского маслихата от 6 марта 2013 года N 14-73 "О внесении изменений и дополнений в решение городского маслихата от 22 декабря 2012 года N 11-51 "О бюджете города Капшагай на 2013-2015 годы" (зарегистрировано в государственном Реестре нормативных правовых актов 15 марта 2013 года  N 2319, опубликовано в газете "Нұрлы өлке" N 11 (212) от 19 марта, N 12 (213) от 26 марта, N 13 (214) от 02 апреля 2013 года), решение городского маслихата от 03 июня 2013 года N 17-88 "О внесении изменений в решение городского маслихата от 22 декабря 2012 года N 11-51 "О бюджете города Капшагай на 2013-2015 годы" (зарегистрировано в государственном Реестре нормативных правовых актов 12 июня 2013 года N 2369, опубликовано в газете "Нұрлы өлке" N 23 (224) от 19 июня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"5816119" заменить на цифру "5751033",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"4704029" заменить на цифру "4638943",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"1919837" заменить на цифру "1945483";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"1639557" заменить на цифру "1548825";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"6218050" заменить на цифру "6152964"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С. Нуржанов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К.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Капшагай" Сатыбалдиева Айгуль Толековна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июля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04 июля 2013 года N 19-90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Капшагай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декабря 2012 года N 11-51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Капшагайского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"О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Капшагай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61"/>
        <w:gridCol w:w="684"/>
        <w:gridCol w:w="8900"/>
        <w:gridCol w:w="238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5751033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940590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729015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475450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8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4638943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4638943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55"/>
        <w:gridCol w:w="811"/>
        <w:gridCol w:w="792"/>
        <w:gridCol w:w="7696"/>
        <w:gridCol w:w="237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6152964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356455</w:t>
            </w:r>
          </w:p>
        </w:tc>
      </w:tr>
      <w:tr>
        <w:trPr>
          <w:trHeight w:val="9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330777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292225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64383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227842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26356</w:t>
            </w:r>
          </w:p>
        </w:tc>
      </w:tr>
      <w:tr>
        <w:trPr>
          <w:trHeight w:val="8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25356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15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15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42858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40585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2005990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287248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287248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135136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1276614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1275779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1220314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442128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341020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12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250939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101108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101108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131677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</w:t>
            </w:r>
          </w:p>
        </w:tc>
      </w:tr>
      <w:tr>
        <w:trPr>
          <w:trHeight w:val="18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1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3370394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1368800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1309530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440478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869052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1470111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1470111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малых городов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313814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244075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531483</w:t>
            </w:r>
          </w:p>
        </w:tc>
      </w:tr>
      <w:tr>
        <w:trPr>
          <w:trHeight w:val="8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529700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458884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2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12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9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49404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81704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81704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81704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39858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12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6"/>
        <w:gridCol w:w="830"/>
        <w:gridCol w:w="793"/>
        <w:gridCol w:w="7671"/>
        <w:gridCol w:w="2397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44"/>
        <w:gridCol w:w="774"/>
        <w:gridCol w:w="803"/>
        <w:gridCol w:w="7756"/>
        <w:gridCol w:w="243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бюджета (профицит)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-434989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434989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81"/>
        <w:gridCol w:w="718"/>
        <w:gridCol w:w="756"/>
        <w:gridCol w:w="7821"/>
        <w:gridCol w:w="243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9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