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be8b" w14:textId="252b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2012 года N 11-51 "О бюджете города Капшагай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08 ноября 2013 года N 24-107. Зарегистрировано Департаментом юстиции Алматинской области 19 ноября 2013 года N 2466. Утратило силу решением Капшагайского городского маслихата Алматинской области от 29 декабря 2014 года № 43-183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Капшагайского городского маслихата Алматинской области от 29.12.2014 № 43-183.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декабря 2012 года "О бюджете города Капшагай на 2013-2015 годы" N 11-51 (зарегистрировано в государственном Реестре нормативных правовых актов 28 декабря 2012 года N 2265, опубликовано в газете "Нұрлы өлке" N 01-02 (204) от 03 января 2013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6 марта 2013 года N 14-73 "О внесении изменений и дополнений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марта 2013 года N 2319, опубликовано в газете "Нұрлы өлке" N 11 (212) от 19 марта, N 12 (213) от 26 марта, N 13 (214) от 02 апреля 2013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03 июня 2013 года N 17-88 "О внесении изменений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12 июня 2013 года N 2369, опубликовано в газете "Нұрлы өлке" N 23 (224) от 19 июня 2013 года),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04 июля 2013 года N 19-90 "О внесении изменений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июля 2013 года N 2395, опубликовано в газете "Нұрлы өлке" N 28 (229) от 24 июля 2013 года,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августа 2013 года N 22-96 "О внесении изменений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03 сентября 2013 года N 2435, опубликовано в газете "Нұрлы өлке" N 35 (236) от 11 сентября 2013 года,)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"5995937" заменить на цифру "5863158",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"940590" заменить на цифру "938674";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"17500" заменить на цифру "19416";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"4883847" заменить на цифру "4751068",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"2125518" заменить на цифру "1947114";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"1613694" заменить на цифру "1659319";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"6397868" заменить на цифру "6265089";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"14770" заменить на цифру "14409",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"15579" заменить на цифру "15218";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бюджета" цифру "-434989" заменить на цифру "-434628";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"434989" заменить на цифру "434628",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займов" цифру "278438" заменить на цифру "278077";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Сатыбалдиева Айгул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08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24-107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11-51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Капшагай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65"/>
        <w:gridCol w:w="580"/>
        <w:gridCol w:w="9170"/>
        <w:gridCol w:w="220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5863158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938674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700655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469450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112255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220030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</w:t>
            </w:r>
          </w:p>
        </w:tc>
      </w:tr>
      <w:tr>
        <w:trPr>
          <w:trHeight w:val="6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5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4751068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4751068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73"/>
        <w:gridCol w:w="723"/>
        <w:gridCol w:w="762"/>
        <w:gridCol w:w="8006"/>
        <w:gridCol w:w="22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6265089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361144</w:t>
            </w:r>
          </w:p>
        </w:tc>
      </w:tr>
      <w:tr>
        <w:trPr>
          <w:trHeight w:val="9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334579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292727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223465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5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15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15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1817337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291766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139654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1313932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1313097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1257632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89861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2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2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117304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95253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95253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</w:t>
            </w:r>
          </w:p>
        </w:tc>
      </w:tr>
      <w:tr>
        <w:trPr>
          <w:trHeight w:val="18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16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11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3624498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1416941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1343348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579553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763795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73469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40602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1663263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1663263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343776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544294</w:t>
            </w:r>
          </w:p>
        </w:tc>
      </w:tr>
      <w:tr>
        <w:trPr>
          <w:trHeight w:val="8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540111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463885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59119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12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20637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2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9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47612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6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19515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130532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23828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32187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9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</w:tr>
      <w:tr>
        <w:trPr>
          <w:trHeight w:val="9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5"/>
        <w:gridCol w:w="685"/>
        <w:gridCol w:w="705"/>
        <w:gridCol w:w="8168"/>
        <w:gridCol w:w="222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9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5"/>
        <w:gridCol w:w="666"/>
        <w:gridCol w:w="705"/>
        <w:gridCol w:w="8126"/>
        <w:gridCol w:w="223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9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98"/>
        <w:gridCol w:w="705"/>
        <w:gridCol w:w="647"/>
        <w:gridCol w:w="8133"/>
        <w:gridCol w:w="22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бюджета (профицит)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-434628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434628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