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a7d8" w14:textId="adba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Капшагай Алматинской области от 08 ноября 2013 года N 24-105. Зарегистрировано Департаментом юстиции Алматинской области 10 декабря 2013 года N 2493. Утратило силу решением маслихата города Капшагай Алматинской области от 10 февраля 2014 года N 28-119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города Капшагай Алматинской области от 10.02.2014 </w:t>
      </w:r>
      <w:r>
        <w:rPr>
          <w:rFonts w:ascii="Times New Roman"/>
          <w:b w:val="false"/>
          <w:i w:val="false"/>
          <w:color w:val="000000"/>
          <w:sz w:val="28"/>
        </w:rPr>
        <w:t>N 28-119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05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Капшагайский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малообеспеченным семьям (гражданам)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08 июля 2012 года N 4-31 "Об определении размера и порядка оказания жилищной помощи малообеспеченным семьям (гражданам)" (зарегистрировано в Реестре государственной регистрации нормативных правовых актов 09 июня 2012 года за N 2-2-139, опубликовано в газете "Капшагай" от 19 июля 2012 года N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"По социальной защите населения, труду, образованию, здравоохранению, культуре, языку, спорту и межнациональным отношениям".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действует до 01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Е. 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Ахметтаев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Капшагай"                                  Инкарбекова Айгуль Сергазыевна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ноября 2013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Капшагайского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08 ноября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24-105 "Об определении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размера и порядка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жилищной помощи малообеспеченным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 (гражданам)"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 малообеспеченным</w:t>
      </w:r>
      <w:r>
        <w:br/>
      </w:r>
      <w:r>
        <w:rPr>
          <w:rFonts w:ascii="Times New Roman"/>
          <w:b/>
          <w:i w:val="false"/>
          <w:color w:val="000000"/>
        </w:rPr>
        <w:t>
семьям (гражданам)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размер и порядок оказания жилищной помощи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05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– отношение предельно - 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государственное учреждение "Отдел занятости и социальных программ города Капшагая" государственное учреждение, осуществляющее назначение и выплату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городе Капшагай и регионе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 семьям (гражданам), являющимися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Оплата расходов на содержание жилого дома (жилого здания) и (или) взносов на накопление средств на капитальный ремонт общего имущества объектов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сверх установленной нормы производится гражданами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допустимого уровня расходов устанавливается к совокупному доходу семьи в размере десяти процентов. Совокупный доход семьи исчисляется за квартал, предшествовавший кварталу обращения, в установленном законодательном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 имеющих трудоспособных лиц, которые не работают, не учатся, не служат в армии и не зарегистрированы в службе занятости в качестве безработных, без уважительных причин, отказавшихся от предложенной работы, в том числе на социальные рабочие места и общественные работы, от профессионального обучения и переобучения, за исключением инвалидов всех групп и граждан находящихся на стационарном лечении больше одного месяца, учащихся, студентов, слушателей, курсантов и магистрантов учебных заведений дневной формы, а также лиц, осуществляющих уход за инвалидами первой и второй группы, детьми – инвалидами до 18 лет, лицами старше 80 лет или занятых воспитанием детей в возрасте до 3 лет.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Расчетным периодом для начисления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теряет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гражданин (семья) обращается в уполномоченный орган или в центр обслуживания населения с заявлением и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место жительства семьи (копию книги регистрации граждан или справка с адресного бюро);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 о размере ежемесячного взноса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предъявленным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квитанцию -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для назначения жилищной помощи необходимо предоставить копии оплаченных квитанций за последний месяц предыдущего квартала.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в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Заявитель сдает документы в уполномоченный орган по назначению и выплате жилищной помощи или в центр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со дня принятия заявлений рассматривает их в течение тридцати календарных дней и принимает решение о назначении жилищной помощи или отказе в ней. Основанием для предоставления жилищной помощи является решение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Получатели жилищной помощи в течение пятнадцати календарных дней извещают уполномоченный орган об обстоятельствах, которые могут служить основанием для изменения размера помощи или влияющих на его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размер жилищной помощи или право получать жилищную помощь,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по назначению и выплате жилищной помощи проверяют копии документов, регистрируют их и выдают заявителю подтверждающий документ о принятии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Порядок исчисления совокупного дохода семьи (гражданина), претендующей на получение жилищной помощи расчитывается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 – коммунального хозяйства от 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Тарифы и нормы потребления коммунальных услуг и стоимость угля, которым обеспечивается население данной территории, предоставляется государственным учреждением "Отделам жилищно-коммунального хозяйства города Капшагай".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назначении жилищного пособия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 – 10 килограмм (1 маленький баллон) в месяц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электроэнергии: на 1-го человека – 70 киловатт в месяц, на 2 человека – 140 киловатт, на 3-х и более человек – 210 киловатт;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нормы на водоснабжение горячее и холодное водоснабжение на каждого члена семьи, при наличии приборов учета по показаниям;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потребителей твердого топлива: на жилые дома с печным отоплением – три тонны угля на отопительный сезон;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вывоз твердых бытовых отходов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содержание жилого дома (жилого здания) согласно счета о размере целевого взноса.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Финансирование и выплата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Финансирование выплат жилищной помощи осуществляется в пределах средств, предусмотренных в бюджете города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8"/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