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55a3a" w14:textId="3b55a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Капшагай Алматинской области от 19 декабря 2013 года N 689. Зарегистрировано Департаментом юстиции Алматинской области 13 января 2014 года N 2556. Утратило силу постановлением акимата города Капшагай Алматинской области от 09 ноября 2015 года № 599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города Капшагай Алматинской области от 09.11.2015 </w:t>
      </w:r>
      <w:r>
        <w:rPr>
          <w:rFonts w:ascii="Times New Roman"/>
          <w:b w:val="false"/>
          <w:i w:val="false"/>
          <w:color w:val="ff0000"/>
          <w:sz w:val="28"/>
        </w:rPr>
        <w:t>№ 599.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23 января 2001 года "О занятости населения", акимат города Капшагай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дополнительный перечень следующих лиц, относящихся к целевым группам, исходя из ситуации на рынке труда и бюджетных средств: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лица, не работавшие два и более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лица, ранее не работавшие;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молодежь в возрасте от двадцати одного года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лица, не имеющие в семье ни одного работающего;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выпускники организаций технического и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лица старше пятидесяти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Капшагай от 12 марта 2012 года N 120 "Об установлении дополнительного перечня лиц, относящихся к целевым группам" (зарегистрированный в Реестре нормативных правовых актов 03 апреля 2013 года N 2-2-135 опубликованный в газете "Бизнес Дайджест Капшагая" N 13 (186) от 12 апреля 2012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курирующего (вопросы социальной сферы) заместителя акима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