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d51b" w14:textId="9ced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специалистам, здравоохранения, социального обеспечения, образования, культуры, спорта и ветеринарии, работающим в сельских населенных пунктах Аксуского района, повышенных окладов и тарифных ставок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22 января 2013 года N 11-86, зарегистрировано Департаментом юстиции Алматинской области 13 февраля 2013 года N 2298. Утратило силу решением Аксуского районного маслихата Алматинской области от 28 июля 2020 года № 62-277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районного маслихата Алматинской области от 28.07.2020 </w:t>
      </w:r>
      <w:r>
        <w:rPr>
          <w:rFonts w:ascii="Times New Roman"/>
          <w:b w:val="false"/>
          <w:i w:val="false"/>
          <w:color w:val="ff0000"/>
          <w:sz w:val="28"/>
        </w:rPr>
        <w:t>№ 62-277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2011 года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здравоохранения, социального обеспечения, образования, культуры, спорта и ветеринарии работающим в сельских населенных пунктах Аксуского района повышенные на двадцать пять процентов оклады и тарифные ставки оплаты труда по сравнению со ставками специалистов,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"По вопросам бюджета и развития социально – культурной отрасли, молодежной политики, защиты прав и законности".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С.Серпербаев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ГУ "Аксуский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экономики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планирования"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Жандосова Гульнара Жандосовна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января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