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a225" w14:textId="db1a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Аксуского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22 января 2013 года N 11-87, зарегистрировано Департаментом юстиции Алматинской области 13 февраля 2013 года N 2299. Утратило силу решением Аксуского районного маслихата Алматинской области от 16 октября 2014 года № 34-221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Аксуского районного маслихата Алматинской области от 16.10.2014 № 34-221.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года, подпункта </w:t>
      </w:r>
      <w:r>
        <w:rPr>
          <w:rFonts w:ascii="Times New Roman"/>
          <w:b w:val="false"/>
          <w:i w:val="false"/>
          <w:color w:val="000000"/>
          <w:sz w:val="28"/>
        </w:rPr>
        <w:t>15)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6 Закона Республики Казахстан "О местном государственном управлении и самоуправлении в Республике Казахстан" от 23 января 2011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Аксуского района за счет средств бюджета в пятикратном размере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 и права".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"Аксуский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программ"                                  Бекбаланов Кайрат Тынбаевич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января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