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ed5b" w14:textId="cb8e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районного маслихата от 21 декабря 2012 года N 10-74 "О районном бюджете Аксуского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06 марта 2013 года N 12-92. Зарегистрировано Департаментом юстиции Алматинской области 18 марта 2013 года N 2332. Утратило силу решением Аксуского районного маслихата Алматинской области от 10 февраля 2014 N 27-174</w:t>
      </w:r>
    </w:p>
    <w:p>
      <w:pPr>
        <w:spacing w:after="0"/>
        <w:ind w:left="0"/>
        <w:jc w:val="both"/>
      </w:pPr>
      <w:bookmarkStart w:name="z2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Аксуского районного маслихата Алматинской области от 10.02.2014 № 27-174.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"Бюджетного Кодекса Республики Казахстан"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и самоуправлении в Республике Казахстан"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"Аксуского районного маслихата от 21 декабря 2012 года N 10-74 "О районном бюджете Аксуского района на 2013-2015 годы" (зарегистрировано в Реестре государственной регистрации нормативных правовых актов 28 декабря 2012 года за N 2263, опубликовано в районной газете "Ақсу өңірі" от 12 января 2013 года N 2 (9636)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"3967158" заменить на цифру "4078269",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"3885798" заменить на цифру "3996909".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"3955158" заменить на цифру "4075731".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"25594" заменить на цифру "25287",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"2968" заменить на цифру "3275".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бюджета (профицит) цифру" "(-)25594" заменить на цифру "(-)34749".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профицита)" бюджета цифру "25594" заменить на цифру "34749",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цифру "2968" заменить на цифру "3275".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маслихата возложить на постоянную комиссию районного маслихата по экономической реформе, бюджету, тарифной политике, развитию малого и среднего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2"/>
        <w:gridCol w:w="4698"/>
      </w:tblGrid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ГУ "Аксуский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  <w:bookmarkEnd w:id="2"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Серпербаев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Жандосова Гульнара Жандосовна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06 марта 2013 года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6 марта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12-92 "О внесении изменений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 Аксуского районного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21 декабря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Аксуского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на 2013-2015 годы"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утвержденному решению Аксуского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21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N 10-74 "О районном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Аксуского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         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Аксуского района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0"/>
        <w:gridCol w:w="5"/>
        <w:gridCol w:w="977"/>
        <w:gridCol w:w="507"/>
        <w:gridCol w:w="2"/>
        <w:gridCol w:w="2"/>
        <w:gridCol w:w="369"/>
        <w:gridCol w:w="481"/>
        <w:gridCol w:w="494"/>
        <w:gridCol w:w="350"/>
        <w:gridCol w:w="252"/>
        <w:gridCol w:w="194"/>
        <w:gridCol w:w="646"/>
        <w:gridCol w:w="1257"/>
        <w:gridCol w:w="297"/>
        <w:gridCol w:w="319"/>
        <w:gridCol w:w="226"/>
        <w:gridCol w:w="55"/>
        <w:gridCol w:w="61"/>
        <w:gridCol w:w="42"/>
        <w:gridCol w:w="287"/>
        <w:gridCol w:w="300"/>
        <w:gridCol w:w="863"/>
        <w:gridCol w:w="431"/>
        <w:gridCol w:w="394"/>
        <w:gridCol w:w="141"/>
        <w:gridCol w:w="142"/>
        <w:gridCol w:w="142"/>
        <w:gridCol w:w="73"/>
        <w:gridCol w:w="1993"/>
      </w:tblGrid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4078269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3996909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3996909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образование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6 марта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12-92 "О внесении изменений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 Аксуского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21 декабря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Аксуского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на 2013-2015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21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N 10-74 "О районном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Аксуского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Перечень местных бюджетных программ не подлежащих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секвестированию</w:t>
      </w:r>
      <w:r>
        <w:rPr>
          <w:rFonts w:ascii="Times New Roman"/>
          <w:b/>
          <w:i w:val="false"/>
          <w:color w:val="000000"/>
          <w:sz w:val="28"/>
        </w:rPr>
        <w:t xml:space="preserve"> в процессе исполнения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бюджета на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1439"/>
        <w:gridCol w:w="3033"/>
        <w:gridCol w:w="3033"/>
        <w:gridCol w:w="316"/>
        <w:gridCol w:w="30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