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d2b1" w14:textId="8fed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районного маслихата от 21 декабря 2012 года N 10-74 "О районном бюджете Аксуского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03 июня 2013 года N 15-115. Зарегистрировано Департаментом юстиции Алматинской области 12 июня 2013 года N 2371. Утратило силу решением Аксуского районного маслихата Алматинской области от 10 февраля 2014 N 27-174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Аксуского районного маслихата Алматинской области от 10.02.2014 № 27-174.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28 декабря 2012 года за N 2263, опубликовано в районной газете "Ақсу өңірі" от 12 января 2013 года N 2 (9636),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марта 2013 года N 12-92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18 марта 2013 года за N 2332, опубликовано в районной газете "Ақсу өңірі" от 30 марта 2013 года N 13 (9647)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"4078269" заменить на цифру "4108252",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"3996909" заменить на цифру "4026892"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"4075731" заменить на цифру "4105714"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строки "погашение займов 3275 тысяч тенге" дополнить строкой "используемые остатки бюджетных средств 9462 тысяч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8"/>
        <w:gridCol w:w="6702"/>
      </w:tblGrid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Серпербаев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 июня 2013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 июня 2013 N 15-115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Аксуского 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 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утвержденному решению Аксуского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10-74 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24"/>
        <w:gridCol w:w="3"/>
        <w:gridCol w:w="315"/>
        <w:gridCol w:w="412"/>
        <w:gridCol w:w="450"/>
        <w:gridCol w:w="495"/>
        <w:gridCol w:w="6"/>
        <w:gridCol w:w="17"/>
        <w:gridCol w:w="426"/>
        <w:gridCol w:w="430"/>
        <w:gridCol w:w="440"/>
        <w:gridCol w:w="440"/>
        <w:gridCol w:w="1602"/>
        <w:gridCol w:w="242"/>
        <w:gridCol w:w="242"/>
        <w:gridCol w:w="242"/>
        <w:gridCol w:w="246"/>
        <w:gridCol w:w="270"/>
        <w:gridCol w:w="52"/>
        <w:gridCol w:w="395"/>
        <w:gridCol w:w="420"/>
        <w:gridCol w:w="489"/>
        <w:gridCol w:w="889"/>
        <w:gridCol w:w="448"/>
        <w:gridCol w:w="393"/>
        <w:gridCol w:w="334"/>
        <w:gridCol w:w="73"/>
        <w:gridCol w:w="123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 июня 2013 года N 15-115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Аксуского 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" О районном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утвержденному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10-74 "О районном бюджете Аксуского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секвестированию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439"/>
        <w:gridCol w:w="3033"/>
        <w:gridCol w:w="3033"/>
        <w:gridCol w:w="316"/>
        <w:gridCol w:w="30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