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3a4e" w14:textId="a783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2012 года N 10-74 "О районном бюджете Аксуского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20 августа 2013 года N 21-139. Зарегистрировано Департаментом юстиции Алматинской области 03 сентября 2013 года N 2427.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Аксуского районного маслихата Алматинской области от 10.02.2014 № 27-174.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28 декабря 2012 года за N 2263, опубликовано в районной газете "Ақсу өңірі" от 12 января 2013 года N 2 (9636), в решение Аксуского районного маслихата от 6 марта 2013 года N 12-92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18 марта 2013 года за N 2332, опубликовано в районной газете "Ақсу өңірі" от 30 марта 2013 года N 13 (9647), в решение Аксуского районного маслихата от 3 июня 2013 года N 15-115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12 июня 2013 года за N 2371, опубликовано в районной газете "Ақсу өңірі" от 22 июня 2013 года N 24 (9658), в решение Аксуского районного маслихата от 3 июля 2013 года N 18-123 "О внесении изменений в решение Аксуского районного маслихата от 21 декабря 2012 года N 10-74 "О районном бюджете Аксуского района на 2013-2015 годы" (зарегистрировано в Реестре государственной регистрации нормативных правовых актов 16 июля 2013 года за N 2404, опубликовано в районной газете "Ақсу өңірі" от 27 июля 2013 года N 29 (9663),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"4115580" заменить на цифру "4208898",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"74740" заменить на цифру "91681";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"3190" заменить на цифру "12469";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"3430" заменить на цифру "2210";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"4034220" заменить на цифру "4102538",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"590137" заменить на цифру "776090";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"940645" заменить на цифру "971432".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"4113042" заменить на цифру "4206360".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4"/>
        <w:gridCol w:w="5016"/>
      </w:tblGrid>
      <w:tr>
        <w:trPr>
          <w:trHeight w:val="30" w:hRule="atLeast"/>
        </w:trPr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ГУ "Аксуский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августа 2013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20 августа 2013 N 21-139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N 10-74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утвержденному решению Аксуского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10-74 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2013-2015 годы"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74"/>
        <w:gridCol w:w="226"/>
        <w:gridCol w:w="226"/>
        <w:gridCol w:w="233"/>
        <w:gridCol w:w="233"/>
        <w:gridCol w:w="233"/>
        <w:gridCol w:w="9"/>
        <w:gridCol w:w="382"/>
        <w:gridCol w:w="385"/>
        <w:gridCol w:w="385"/>
        <w:gridCol w:w="420"/>
        <w:gridCol w:w="385"/>
        <w:gridCol w:w="385"/>
        <w:gridCol w:w="389"/>
        <w:gridCol w:w="420"/>
        <w:gridCol w:w="3"/>
        <w:gridCol w:w="386"/>
        <w:gridCol w:w="669"/>
        <w:gridCol w:w="675"/>
        <w:gridCol w:w="732"/>
        <w:gridCol w:w="6"/>
        <w:gridCol w:w="6"/>
        <w:gridCol w:w="6"/>
        <w:gridCol w:w="2133"/>
        <w:gridCol w:w="165"/>
        <w:gridCol w:w="166"/>
        <w:gridCol w:w="73"/>
        <w:gridCol w:w="163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4102538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4 206 360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2 428 934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1 794 022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1 793 152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290 826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290 826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культуры,спорта и ветеринарии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