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f7d9" w14:textId="aa3f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Аксускому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09 августа 2013 года N 597. Зарегистрировано Департаментом юстиции Алматинской области 06 сентября 2013 года N 2447.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правилам идентификации сельскохозяйственных животных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2331 и во исполнения постановления акимата Алматинской области от 26 марта 2013 года N 97 "Об утверждении Плана мероприятий по проведению идентификации сельскохозяйственных животных на территории Алматинской области"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и провести работу по идентификации сельскохозяйственных животных по Аксускому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Аксуского района" (Исапанов Сагынбек Кенжегазиевич), государственное коммунальное предприятие на праве хозяйственного ведения "ветеринарная станция Аксуского района" акимата Аксуского района (Болатхан Гульзия) и акимы сельских округов обеспечить проведение идентификации сельскохозяйственных животных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28 августа 2012 года N 407 "Об организации и проведении работ по идентификации сельскохозяйственных животных по Аксускому району" (зарегистрировано в Реестре государственной регистрации нормативных правовых актов в Департаменте юстиции Алматинской области от 2 октября 2012 года за N 2138, опубликованное в районной газете "Ақсу өңірі" за N 43(9625) от 13 октября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Жумагалиева Маулена Буркиткалиевича.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39"/>
        <w:gridCol w:w="1761"/>
      </w:tblGrid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Далбагаев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Исапанов Сагынбек Кенжегазиевич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"ветеринарная станция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акимата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Болатхан Гульзия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Аксуского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августа 2013 года N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Аксускому району"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02"/>
        <w:gridCol w:w="632"/>
        <w:gridCol w:w="1425"/>
        <w:gridCol w:w="1425"/>
        <w:gridCol w:w="1688"/>
        <w:gridCol w:w="897"/>
        <w:gridCol w:w="2482"/>
        <w:gridCol w:w="248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 сельскохозяйственных животных, подлежащих идентификации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Биркование сельскохозяйственных животных с оформлением ветеринарного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Барлыбек Сыртановский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Карачиликский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Кошкенталский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0"/>
        <w:gridCol w:w="3821"/>
        <w:gridCol w:w="3477"/>
        <w:gridCol w:w="11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 идентификации в компьютерную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осуществляющего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"Ветеринарная станция Аксуского района" с ветеринарными 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Аксуского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Арасанского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Барлыбек Сыртанского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Арасанского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Арасанского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Жаналыкского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"Ветеринарная станция Аксуского района" с ветеринарными 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Жансугуровского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Каракозского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Карачиликского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Капалского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Кызылагашского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Кошкенталского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Суыксайского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"Ветеринарная станция Аксуского района" с ветеринарными 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Матайского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Молалинского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Ойтоганского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