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e7456" w14:textId="79e74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Аксуского районного маслихата от 21 декабря 2012 года N 10-74 "О районном бюджете Аксуского района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Аксуского района Алматинской области от 11 ноября 2013 года N 24-159. Зарегистрировано Департаментом юстиции Алматинской области 19 ноября 2013 года N 2465. Утратило силу решением Аксуского районного маслихата Алматинской области от 10 февраля 2014 N 27-174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Аксуского районного маслихата Алматинской области от 10.02.2014 № 27-174.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документе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>) пункта 2 и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) пункта 1 статьи 6 Закона Республики Казахстан "О местном государственном управлении и самоуправлении в Республике Казахстан" от 23 января 2001 года Аксуский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"Аксуского районного маслихата от 21 декабря 2012 года N 10-74 "О районном бюджете Аксуского района на 2013-2015 годы" (зарегистрировано в Реестре государственной регистрации нормативных правовых актов 28 декабря 2012 года за N 2263, опубликовано в районной газете "Ақсу өңірі" от 12 января 2013 года N 2 (9636),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районного маслихата от 6 марта 2013 года N 12-92 "О внесении изменений в решение Аксуского районного маслихата от 21 декабря 2012 года N 10-74 "О районном бюджете Аксуского района на 2013-2015 годы" (зарегистрировано в Реестре государственной регистрации нормативных правовых актов 18 марта 2013 года за N 2332, опубликовано в районной газете "Ақсу өңірі" от 30 марта 2013 года N 13 (9647),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районного маслихата от 3 июня 2013 года N 15-115 "О внесении изменений в решение Аксуского районного маслихата от 21 декабря 2012 года N 10-74 "О районном бюджете Аксуского района на 2013-2015 годы" (зарегистрировано в Реестре государственной регистрации нормативных правовых актов 12 июня 2013 года за N 2371, опубликовано в районной газете "Ақсу өңірі" от 22 июня 2013 года N 24 (9658),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районного маслихата от 3 июля 2013 года N 18-123 "О внесении изменений в решение Аксуского районного маслихата от 21 декабря 2012 года N 10-74 "О районном бюджете Аксуского района на 2013-2015 годы" (зарегистрировано в Реестре государственной регистрации нормативных правовых актов 16 июля 2013 года за N 2404, опубликовано в районной газете "Ақсу өңірі" от 27 июля 2013 года N 29 (9663),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районного маслихата от 20 августа 2013 года N 21-139 "О внесении изменений в решение Аксуского районного маслихата от 21 декабря 2012 года N 10-74 "О районном бюджете Аксуского района на 2013-2015 годы" (зарегистрировано в Реестре государственной регистрации нормативных правовых актов 03 сентября 2013 года за N 2427, опубликовано в районной газете "Ақсу өңірі" от 14 сентября 2013 года N 36 (9671)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"4208898" заменить на цифру "4260801",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"налоговые поступления" цифру "91681" заменить на цифру "93314";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"неналоговые поступления" цифру "12469" заменить на цифру "13714";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 от продажи основного капитала" цифру "2210" заменить на цифру "4938";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 трансфертов" цифру "4102538" заменить на цифру "4148835",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текущие трансферты" цифру "776090" заменить на цифру "807558";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трансферты на развитие" цифру "971432" заменить на цифру "986261".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цифру "4206360" заменить на цифру "4258263".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"Чистое бюджетное кредитование" цифру "25287" заменить на цифру "25149",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"бюджетные кредиты" цифру "28562" заменить на цифру "28424".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"Дефицит бюджета (профицит) цифру" "(-)34749" заменить на цифру "(-)34611".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"Финансирование дефицита (использование профицита)" бюджета цифру "34749" заменить на цифру "34611",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 займов" цифру "28562" заменить на цифру "28424".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решения маслихата возложить на постоянную комиссию районного маслихата по экономической реформе, бюджету, тарифной политике, развитию малого и среднего предпринимательства.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84"/>
        <w:gridCol w:w="5016"/>
      </w:tblGrid>
      <w:tr>
        <w:trPr>
          <w:trHeight w:val="30" w:hRule="atLeast"/>
        </w:trPr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маслихата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ГУ "Аксуский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бюджетного планирования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Серпербаев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Жандосова Гульнара Жандосовна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 ноября 2013 года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Аксуского районного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от 11 ноября 2013 N 24-159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внесении изменений в решение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Аксуского районного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2012 года N 10-74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районном бюджете Аксуского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района на 2013-2015 годы"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утвержденному решению Аксуского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от 21 декабря 2012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10-74 "О районном бюджете Аксуского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района на 2013-2015 годы"     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Аксуского района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4"/>
        <w:gridCol w:w="22"/>
        <w:gridCol w:w="5"/>
        <w:gridCol w:w="5"/>
        <w:gridCol w:w="5"/>
        <w:gridCol w:w="510"/>
        <w:gridCol w:w="510"/>
        <w:gridCol w:w="662"/>
        <w:gridCol w:w="1356"/>
        <w:gridCol w:w="8"/>
        <w:gridCol w:w="16"/>
        <w:gridCol w:w="16"/>
        <w:gridCol w:w="385"/>
        <w:gridCol w:w="388"/>
        <w:gridCol w:w="210"/>
        <w:gridCol w:w="249"/>
        <w:gridCol w:w="258"/>
        <w:gridCol w:w="660"/>
        <w:gridCol w:w="5"/>
        <w:gridCol w:w="5"/>
        <w:gridCol w:w="19"/>
        <w:gridCol w:w="405"/>
        <w:gridCol w:w="433"/>
        <w:gridCol w:w="1297"/>
        <w:gridCol w:w="55"/>
        <w:gridCol w:w="1484"/>
        <w:gridCol w:w="164"/>
        <w:gridCol w:w="164"/>
        <w:gridCol w:w="164"/>
        <w:gridCol w:w="73"/>
        <w:gridCol w:w="1753"/>
      </w:tblGrid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взыскания, 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4258263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споров, 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и управления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тушению степных пожаров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в населенных пунктах,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порядка и безопасности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2463098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и юношества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 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(городского) масштаба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обеспечения,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и ветеринарии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жилищной 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граждан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объекты кондоминиумов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жилищной 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жилищной 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изымаемых и уничтожаемых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продуктов и сырья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происхождения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энзоотическим болезням животных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жилищной 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местного бюджета физическим лицам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активов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-34611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VIII. 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