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8deaa" w14:textId="8b8de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
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Каракозского сельского округа Аксуского района Алматинской области от 19 апреля 2013 года N 1. Зарегистрировано Департаментом юстиции Алматинской области 13 мая 2013 года N 2352. Утратило силу решением акима Каракозского сельского округа Аксуского района Алматинской области от 16 октября 2013 года № 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Каракозского сельского округа Аксуского района Алматинской области от 16.10.2013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 и представлением главного районного государственного ветеринарно-санитарного инспектора Аксуского района от 04 апреля 2013 года N 75 аким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введением ограничительных мероприятий в селе Кенгарын Каракозского сельского округа в связи с возникновением заболевания бруцеллеза среди мелкого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</w:t>
      </w:r>
      <w:r>
        <w:rPr>
          <w:rFonts w:ascii="Times New Roman"/>
          <w:b w:val="false"/>
          <w:i/>
          <w:color w:val="000000"/>
          <w:sz w:val="28"/>
        </w:rPr>
        <w:t>ким округа                                       Б. Байболов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"Аксуская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территориальная инспекция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ветеринарного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надзора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Республики Казахстан             Келгенбаев Мурат Даулыбаевич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апреля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"Районное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санитарного-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эпидемиологического надзора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Аксускому району"                          Темирханов Берик Елемесович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апреля 2013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