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6ce6" w14:textId="8ed6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Ойтоганского сельского округа Аксуского района Алматинской области от 19 апреля 2013 года N 1. Зарегистрировано Департаментом юстиции Алматинской области 13 мая 2013 года N 2350. Утратило силу решением акима Ойтоганского сельского округа Аксуского района Алматинской области от 13 сентября 2013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акима Ойтоганского сельского округа Аксуского района Алматинской области от 13.09.2013 № 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представлением главного районного государственного ветеринарно-санитарного инспектора Аксуского района от 11 апреля 2013 года N 87 аким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ветеринарный режим карантинной зоны с введением ограничительных мероприятий в селе Ойтоган Ойтоганского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Сакмолдин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"Аксуская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Келгенбаев Мурат Даулыбаевич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санитарного-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эпидемиологического надзора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Аксускому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Темирханов Берик Елемесович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