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246b" w14:textId="6bf2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21 декабря 2012 года N 11-1 "О районном бюджете Алакольского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Алакольского района Алматинской области от 04 июня 2013 года N 16-2. Зарегистрировано Департаментом юстиции Алматинской области 13 июня 2013 года N 2383. Утратило силу решением Алакольского районного маслихата Алматинской области от 15 апреля 2014 года № 30-2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Алакольского районного маслихата Алматинской области от 15.04.2014 № 30-2.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Казахстан» от 23 декабря 2001 года,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21 декабря 2012 года N 11-1 "О районном бюджете Алакольского района на 2013-2015 годы" (зарегистрировано в Реестре государственной регистрации нормативных правовых актов 28 декабря 2012 года N 2264, опубликовано в газете "Алаколь" от 19 января 2013 года N 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Алакольского районного маслихата от 6 марта 2013 года N 14-1 "О внесении изменений в решение Алакольского районного маслихата от 21 декабря 2012 года N 11-1 "О районном бюджете Алакольского района на 2013-2015 годы" (зарегистрировано в Реестре государственной регистрации нормативных правовых актов 14 марта 2013 года N 2315, опубликовано в газете "Алаколь" от 30 марта 2013 года N 13),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"6013775" заменить цифрами "6097869",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цифры "4809544" заменить цифрами "4893638",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цифры "925199" заменить цифрами "982063",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цифры "1779927" заменить цифрами "1807157"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цифры "6105943" заменить цифрами "6190037"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"Дефицит (профицит) бюджета" цифры "-136400" заменить цифрами "-136133"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"Финансирование дефицита (профицита) бюджета" цифры "136400" заменить цифрами "136133"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Алакольского районного маслихата "Об экономике, соблюдению законности и бюджете"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2013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Катыкбаев К.А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Сейрбаев Б.Т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Бекболатов Сатай Нурмухашевич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июня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4 июня 2013 года N 16-2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11-1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2012 года N 11-1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Алакольского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4"/>
        <w:gridCol w:w="905"/>
        <w:gridCol w:w="8289"/>
        <w:gridCol w:w="233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6097869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1193056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1167920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1071573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16369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75278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3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16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4893638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4893638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4893638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47"/>
        <w:gridCol w:w="807"/>
        <w:gridCol w:w="898"/>
        <w:gridCol w:w="7460"/>
        <w:gridCol w:w="2392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6190037</w:t>
            </w:r>
          </w:p>
        </w:tc>
      </w:tr>
      <w:tr>
        <w:trPr>
          <w:trHeight w:val="45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374339</w:t>
            </w:r>
          </w:p>
        </w:tc>
      </w:tr>
      <w:tr>
        <w:trPr>
          <w:trHeight w:val="106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345617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68348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9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258314</w:t>
            </w:r>
          </w:p>
        </w:tc>
      </w:tr>
      <w:tr>
        <w:trPr>
          <w:trHeight w:val="105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256514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105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106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43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</w:t>
            </w:r>
          </w:p>
        </w:tc>
      </w:tr>
      <w:tr>
        <w:trPr>
          <w:trHeight w:val="13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</w:t>
            </w:r>
          </w:p>
        </w:tc>
      </w:tr>
      <w:tr>
        <w:trPr>
          <w:trHeight w:val="46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</w:tr>
      <w:tr>
        <w:trPr>
          <w:trHeight w:val="46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</w:tr>
      <w:tr>
        <w:trPr>
          <w:trHeight w:val="73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</w:tr>
      <w:tr>
        <w:trPr>
          <w:trHeight w:val="43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</w:tr>
      <w:tr>
        <w:trPr>
          <w:trHeight w:val="9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</w:t>
            </w:r>
          </w:p>
        </w:tc>
      </w:tr>
      <w:tr>
        <w:trPr>
          <w:trHeight w:val="15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82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11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73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3422206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282344</w:t>
            </w:r>
          </w:p>
        </w:tc>
      </w:tr>
      <w:tr>
        <w:trPr>
          <w:trHeight w:val="4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282344</w:t>
            </w:r>
          </w:p>
        </w:tc>
      </w:tr>
      <w:tr>
        <w:trPr>
          <w:trHeight w:val="76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59009</w:t>
            </w:r>
          </w:p>
        </w:tc>
      </w:tr>
      <w:tr>
        <w:trPr>
          <w:trHeight w:val="75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223335</w:t>
            </w:r>
          </w:p>
        </w:tc>
      </w:tr>
      <w:tr>
        <w:trPr>
          <w:trHeight w:val="7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2715005</w:t>
            </w:r>
          </w:p>
        </w:tc>
      </w:tr>
      <w:tr>
        <w:trPr>
          <w:trHeight w:val="105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75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46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2710445</w:t>
            </w:r>
          </w:p>
        </w:tc>
      </w:tr>
      <w:tr>
        <w:trPr>
          <w:trHeight w:val="45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2697625</w:t>
            </w:r>
          </w:p>
        </w:tc>
      </w:tr>
      <w:tr>
        <w:trPr>
          <w:trHeight w:val="4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424857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194964</w:t>
            </w:r>
          </w:p>
        </w:tc>
      </w:tr>
      <w:tr>
        <w:trPr>
          <w:trHeight w:val="76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18971</w:t>
            </w:r>
          </w:p>
        </w:tc>
      </w:tr>
      <w:tr>
        <w:trPr>
          <w:trHeight w:val="76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</w:tr>
      <w:tr>
        <w:trPr>
          <w:trHeight w:val="9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32498</w:t>
            </w:r>
          </w:p>
        </w:tc>
      </w:tr>
      <w:tr>
        <w:trPr>
          <w:trHeight w:val="103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43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33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</w:t>
            </w:r>
          </w:p>
        </w:tc>
      </w:tr>
      <w:tr>
        <w:trPr>
          <w:trHeight w:val="6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</w:p>
        </w:tc>
      </w:tr>
      <w:tr>
        <w:trPr>
          <w:trHeight w:val="6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229893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229893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180049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161401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161401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38568</w:t>
            </w:r>
          </w:p>
        </w:tc>
      </w:tr>
      <w:tr>
        <w:trPr>
          <w:trHeight w:val="163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</w:p>
        </w:tc>
      </w:tr>
      <w:tr>
        <w:trPr>
          <w:trHeight w:val="103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6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6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18787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40665</w:t>
            </w:r>
          </w:p>
        </w:tc>
      </w:tr>
      <w:tr>
        <w:trPr>
          <w:trHeight w:val="16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</w:t>
            </w:r>
          </w:p>
        </w:tc>
      </w:tr>
      <w:tr>
        <w:trPr>
          <w:trHeight w:val="2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18648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18648</w:t>
            </w:r>
          </w:p>
        </w:tc>
      </w:tr>
      <w:tr>
        <w:trPr>
          <w:trHeight w:val="9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16657</w:t>
            </w:r>
          </w:p>
        </w:tc>
      </w:tr>
      <w:tr>
        <w:trPr>
          <w:trHeight w:val="6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3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1687993</w:t>
            </w:r>
          </w:p>
        </w:tc>
      </w:tr>
      <w:tr>
        <w:trPr>
          <w:trHeight w:val="45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164776</w:t>
            </w:r>
          </w:p>
        </w:tc>
      </w:tr>
      <w:tr>
        <w:trPr>
          <w:trHeight w:val="8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жильем по категориям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9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158019</w:t>
            </w:r>
          </w:p>
        </w:tc>
      </w:tr>
      <w:tr>
        <w:trPr>
          <w:trHeight w:val="9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135200</w:t>
            </w:r>
          </w:p>
        </w:tc>
      </w:tr>
      <w:tr>
        <w:trPr>
          <w:trHeight w:val="9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22819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6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1436833</w:t>
            </w:r>
          </w:p>
        </w:tc>
      </w:tr>
      <w:tr>
        <w:trPr>
          <w:trHeight w:val="6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1362935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1174382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184953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73898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73898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86384</w:t>
            </w:r>
          </w:p>
        </w:tc>
      </w:tr>
      <w:tr>
        <w:trPr>
          <w:trHeight w:val="6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86384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58269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21065</w:t>
            </w:r>
          </w:p>
        </w:tc>
      </w:tr>
      <w:tr>
        <w:trPr>
          <w:trHeight w:val="6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173926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44849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44849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44849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4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6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9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34058</w:t>
            </w:r>
          </w:p>
        </w:tc>
      </w:tr>
      <w:tr>
        <w:trPr>
          <w:trHeight w:val="3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34058</w:t>
            </w:r>
          </w:p>
        </w:tc>
      </w:tr>
      <w:tr>
        <w:trPr>
          <w:trHeight w:val="3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27826</w:t>
            </w:r>
          </w:p>
        </w:tc>
      </w:tr>
      <w:tr>
        <w:trPr>
          <w:trHeight w:val="6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92101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76559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70696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</w:t>
            </w:r>
          </w:p>
        </w:tc>
      </w:tr>
      <w:tr>
        <w:trPr>
          <w:trHeight w:val="9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</w:tr>
      <w:tr>
        <w:trPr>
          <w:trHeight w:val="3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6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3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232219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80330</w:t>
            </w:r>
          </w:p>
        </w:tc>
      </w:tr>
      <w:tr>
        <w:trPr>
          <w:trHeight w:val="3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</w:p>
        </w:tc>
      </w:tr>
      <w:tr>
        <w:trPr>
          <w:trHeight w:val="6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</w:t>
            </w:r>
          </w:p>
        </w:tc>
      </w:tr>
      <w:tr>
        <w:trPr>
          <w:trHeight w:val="6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35441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24846</w:t>
            </w:r>
          </w:p>
        </w:tc>
      </w:tr>
      <w:tr>
        <w:trPr>
          <w:trHeight w:val="6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14692</w:t>
            </w:r>
          </w:p>
        </w:tc>
      </w:tr>
      <w:tr>
        <w:trPr>
          <w:trHeight w:val="6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2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</w:t>
            </w:r>
          </w:p>
        </w:tc>
      </w:tr>
      <w:tr>
        <w:trPr>
          <w:trHeight w:val="9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143587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143587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143587</w:t>
            </w:r>
          </w:p>
        </w:tc>
      </w:tr>
      <w:tr>
        <w:trPr>
          <w:trHeight w:val="5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  <w:tr>
        <w:trPr>
          <w:trHeight w:val="6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9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</w:p>
        </w:tc>
      </w:tr>
      <w:tr>
        <w:trPr>
          <w:trHeight w:val="6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67081</w:t>
            </w:r>
          </w:p>
        </w:tc>
      </w:tr>
      <w:tr>
        <w:trPr>
          <w:trHeight w:val="3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защиты конкуренции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</w:tr>
      <w:tr>
        <w:trPr>
          <w:trHeight w:val="7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</w:tr>
      <w:tr>
        <w:trPr>
          <w:trHeight w:val="9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62410</w:t>
            </w:r>
          </w:p>
        </w:tc>
      </w:tr>
      <w:tr>
        <w:trPr>
          <w:trHeight w:val="6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18967</w:t>
            </w:r>
          </w:p>
        </w:tc>
      </w:tr>
      <w:tr>
        <w:trPr>
          <w:trHeight w:val="165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18967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28707</w:t>
            </w:r>
          </w:p>
        </w:tc>
      </w:tr>
      <w:tr>
        <w:trPr>
          <w:trHeight w:val="9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6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"Развитие регионов" 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</w:t>
            </w:r>
          </w:p>
        </w:tc>
      </w:tr>
      <w:tr>
        <w:trPr>
          <w:trHeight w:val="3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15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43965</w:t>
            </w:r>
          </w:p>
        </w:tc>
      </w:tr>
      <w:tr>
        <w:trPr>
          <w:trHeight w:val="9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6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6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6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44"/>
        <w:gridCol w:w="790"/>
        <w:gridCol w:w="8319"/>
        <w:gridCol w:w="243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-136133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136133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государственные займы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92435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92435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