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5951" w14:textId="0d35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21 декабря 2012 года N 11-1 "О районном бюджете Алакольского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0Решение маслихата Алакольского района Алматинской области от 08 ноября 2013 года N 22-1. Зарегистрировано Департаментом юстиции Алматинской области 20 ноября 2013 года N 2476. Утратило силу решением Алакольского районного маслихата Алматинской области от 15 апреля 2014 года № 30-2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Алакольского районного маслихата Алматинской области от 15.04.2014 № 30-2.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28 декабря 2012 года N 2264, опубликовано в газете "Алаколь" от 19 января 2013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6 марта 2013 года N 14-1 "О внесении изменений в решение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14 марта 2013 года N 2315, опубликовано в газете "Алаколь" от 30 марта 2013 года N 13),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4 июня 2013 года N 16-2 "О внесении изменений в решение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13 июня 2013 года N 2383, опубликовано в газете "Алаколь" от 2 июня 2013 года N 24),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4 июля 2013 года N 18-1 "О внесении изменений в решение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17 июля 2013 года N 2411, опубликовано в газете "Алаколь" от 27 июль 2013 года N 29),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19 августа 2013 года N 20-2 "О внесении изменений в решение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3 сентября 2013 года N 2429, опубликовано в газете "Алаколь" от 29 сентября 2013 года N 39), внести 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"6393554" заменить цифрами "6464760",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"5189323" заменить цифрами "5187395",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"1165404" заменить цифрами "1154328";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"1919501" заменить цифрами "1928649";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"6485722" заменить цифрами "6556928".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"Об экономике, бюджета соблюдению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Катыкбаев К.А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Сейрбаев Б.Т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Бекболатов Сатай Нурмухашевич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сентября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8 ноября 2013 года N 22-1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11-1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75"/>
        <w:gridCol w:w="733"/>
        <w:gridCol w:w="8852"/>
        <w:gridCol w:w="218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6464760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1235087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1181981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1051880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107980</w:t>
            </w:r>
          </w:p>
        </w:tc>
      </w:tr>
      <w:tr>
        <w:trPr>
          <w:trHeight w:val="4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3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5187395</w:t>
            </w:r>
          </w:p>
        </w:tc>
      </w:tr>
      <w:tr>
        <w:trPr>
          <w:trHeight w:val="7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5187395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5187395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38"/>
        <w:gridCol w:w="685"/>
        <w:gridCol w:w="704"/>
        <w:gridCol w:w="8411"/>
        <w:gridCol w:w="216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6556928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399316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370594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75225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69615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10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281724</w:t>
            </w:r>
          </w:p>
        </w:tc>
      </w:tr>
      <w:tr>
        <w:trPr>
          <w:trHeight w:val="10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270444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10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0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13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39982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39982</w:t>
            </w:r>
          </w:p>
        </w:tc>
      </w:tr>
      <w:tr>
        <w:trPr>
          <w:trHeight w:val="10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36776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района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3445979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282194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282194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223185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2712607</w:t>
            </w:r>
          </w:p>
        </w:tc>
      </w:tr>
      <w:tr>
        <w:trPr>
          <w:trHeight w:val="10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10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2708047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2695227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451178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217285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10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</w:t>
            </w:r>
          </w:p>
        </w:tc>
      </w:tr>
      <w:tr>
        <w:trPr>
          <w:trHeight w:val="10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10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115593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233893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233893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166849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166849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38568</w:t>
            </w:r>
          </w:p>
        </w:tc>
      </w:tr>
      <w:tr>
        <w:trPr>
          <w:trHeight w:val="17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30228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40665</w:t>
            </w:r>
          </w:p>
        </w:tc>
      </w:tr>
      <w:tr>
        <w:trPr>
          <w:trHeight w:val="17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10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1848617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183617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170105</w:t>
            </w:r>
          </w:p>
        </w:tc>
      </w:tr>
      <w:tr>
        <w:trPr>
          <w:trHeight w:val="10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163786</w:t>
            </w:r>
          </w:p>
        </w:tc>
      </w:tr>
      <w:tr>
        <w:trPr>
          <w:trHeight w:val="10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жилищной инспекции района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жильем по категориям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1534839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1428151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1238918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185633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106688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130161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130161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102046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233975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9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27710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133015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127152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</w:tr>
      <w:tr>
        <w:trPr>
          <w:trHeight w:val="9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46951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26036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106459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106459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106459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защиты конкуренции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</w:tr>
      <w:tr>
        <w:trPr>
          <w:trHeight w:val="9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</w:p>
        </w:tc>
      </w:tr>
      <w:tr>
        <w:trPr>
          <w:trHeight w:val="16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16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10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бюджету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27281</w:t>
            </w:r>
          </w:p>
        </w:tc>
      </w:tr>
      <w:tr>
        <w:trPr>
          <w:trHeight w:val="9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58"/>
        <w:gridCol w:w="643"/>
        <w:gridCol w:w="8703"/>
        <w:gridCol w:w="216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-119449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119449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73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92168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92168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