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a9d9" w14:textId="9b0a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08 ноября 2013 года N 22-2. Зарегистрировано Департаментом юстиции Алматинской области 06 декабря 2013 года N 2485. Утратило силу решением маслихата Алакольского района Алматинской области от 27 февраля 2014 года N 27-2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Алакольского района Алматинской области от 27.02.2014 </w:t>
      </w:r>
      <w:r>
        <w:rPr>
          <w:rFonts w:ascii="Times New Roman"/>
          <w:b w:val="false"/>
          <w:i w:val="false"/>
          <w:color w:val="000000"/>
          <w:sz w:val="28"/>
        </w:rPr>
        <w:t>N 27-2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Алакольского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Алакольского районного маслихата "По вопросам социального развития и депутатского полномочия".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действует до 01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Катыкбаев К.А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"Алакольский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Косантаева Ляззат Сеиташимовна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сентября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"Алакольский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финансовый отдел"                          Найманбаева Катипа Майкеновна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сентября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от 08 ноября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22-2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Алакольского района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 от 16 апреля 1997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N 1626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1316 "О внесении изменении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"Алакольский районный отдел занятости и социальных программ" государственное учреждение, осуществляющее назначение и выплату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Алакольском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Оплата расходов на содержание жилого дома (жилого здания)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допустимого уровня расходов устанавливается к совокупному доходу семьи в размере десяти процентов. Совокупный доход семьи исчисляется за квартал, предшествовавший кварталу обращения, в установленном законодательном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 имеющих трудоспособных лиц, которые не работают, не учатся, не служат в армии и не зарегистрированы в службе занятости в качестве безработных, без уважительных причин, отказавшихся от предложенной работы, в том числе на социальные рабочие места и общественные работы, от профессионального обучения и переобучения, за исключением инвалидов всех групп и граждан находящихся на стационарном лечении больше одного месяца, учащихся, студентов, слушателей, курсантов и магистрантов учебных заведений дневной формы, а также лиц, осуществляющих уход за инвалидами первой и второй группы, детьми – инвалидами до 18 лет, лицами старше 80 лет или занятых воспитанием детей в возрасте до 3 лет.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жилищной помощи.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Расчетным периодом для начисления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(семья), обращается в уполномоченный орган или в центре обслуживания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жительство семьи (копию книги регистрации граждан, справка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семьи(гражданина Республики Казахстан), претендующей на получение жилищной помощи, определяется уполномоченным органом в сфере жилищных отношении: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квитанции за последний месяц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Заявитель сдает документы в уполномоченный орган по назначению и выплате жилищной помощи или в центр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со дня принятия заявлений рассматривает их в течение десяти календарных дней и принимает решение о назначении жилищной помощи или отказе в ней. Основанием для предоставления жилищного пособия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Получатели жилищной помощи в течение пятнадцати календарных дней извещают уполномоченный орган об обстоятельствах, которые могут служить основанием для изменения размера помощи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 или право получать жилищную помощь,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назначению и выплате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70 киловатт в месяц, на 2 человека – 140 киловатт, на 3 человека – 150 киловатт, на 4-х и более человек – 180 киловатт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предоставляются поставщиками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– пять тонны угля на отопительный сезон, благоустроенные квартиры использующие электроэнергию для отопления стоимость пять тонн угля на отопительный сезон;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расчета стоимости угля используются средние цены по району, предоставляемые государственным учреждением "Отдел жилищно-коммунального хозяйства и жилищной инспекции Алакольского района".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