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b41e" w14:textId="be5b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21 декабря 2013 года N 25-1. Зарегистрировано Департаментом юстиции Алматинской области 30 декабря 2013 года N 2536. Утратило силу решением Алакольского районного маслихата Алматинской области от 27 мая 2015 года № 49-5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Алакольского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7865208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1306100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6360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53491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6499257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2059146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2079581тысяч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 2360530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7765319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23448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28984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5536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159325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 профицит) бюджета (-) 82884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 профицита) бюджета 82884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Алакольского района Алматинской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черезвычайный резерв местного исполнительного органа района на 2014 год в сумме 9562 тысяч тенге для ликвидации черезвычайных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местных бюджетных программ не подлежащих секвестру в процессе исполнения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Алакольского районного маслихата "Об экономике, соблюдению законности и бюджете".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Катыкбаев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Нурмухашевич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маслихата Алакольского района Алматинской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750"/>
        <w:gridCol w:w="1023"/>
        <w:gridCol w:w="3097"/>
        <w:gridCol w:w="5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3352"/>
        <w:gridCol w:w="3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765"/>
        <w:gridCol w:w="1857"/>
        <w:gridCol w:w="1857"/>
        <w:gridCol w:w="3016"/>
        <w:gridCol w:w="3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907"/>
        <w:gridCol w:w="4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961"/>
        <w:gridCol w:w="2335"/>
        <w:gridCol w:w="2336"/>
        <w:gridCol w:w="1651"/>
        <w:gridCol w:w="3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3389"/>
        <w:gridCol w:w="5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зем.участка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2009"/>
        <w:gridCol w:w="1174"/>
        <w:gridCol w:w="2856"/>
        <w:gridCol w:w="5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3389"/>
        <w:gridCol w:w="5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зем.участка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2009"/>
        <w:gridCol w:w="1174"/>
        <w:gridCol w:w="2856"/>
        <w:gridCol w:w="5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бюджета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1230"/>
        <w:gridCol w:w="2986"/>
        <w:gridCol w:w="2986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