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7cc5" w14:textId="b147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
ограничительных мероприятий в селе Карабулак Жанаминского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Жанаминского сельского округа Алакольского района Алматинской области от 26 августа 2013 года N 15. Зарегистрировано Департаментом юстиции Алматинской области 23 сентября 2013 года N 2450. Утратило силу решением акима Жанаминского сельского округа Алакольского района Алматинской области от 26 ноября 2014 года № 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Жанаминского сельского округа Алакольского района Алматинской области от 26.11.2013 №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 и на основании представления главного районного государственного ветеринарно-санитарного инспектора Алакольского района от 25 июня 2013 года N 2 аким Жанаминского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ограничительный мероприятий в селе Карабулак Жанаминского сельского округа в связи с возникновением заболевания бруцеллеза среди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Жанаминского сельского округа Актымбаева Керимбая Саметовича.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сельского округа                     Т. Байзаков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Алакольскому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санитарный врач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Шагайбаев Фурман Скендирович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августа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"Алакольская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контроля и надзора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                      Кабаев Арман Маратович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августа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