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93d3" w14:textId="6be9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2012 года N 13-59 "О районном бюджете Балхашского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12 марта 2013 года N 14-66, зарегистрировано Департаментом юстиции Алматинской области 14 марта 2013 года N 2316.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года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от 28 декабря 2012 года за N 2275, опубликовано в газете "Балқаш өңірі" от 5 января 2013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"2874655" заменить на цифру "2788469",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"2807576" заменить на цифру "2721390";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"635949" заменить на цифру "542763";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"286541" заменить на цифру "293541"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"2874655" заменить на цифру "2804617"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5)"Дефицит (профицит) бюджета" цифру "-42079" заменить на цифру "-54750"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6)"Финансирование дефицита (использование профицита) бюджета" цифру "42079" заменить на цифру "54750"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Д.Отелбаев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 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 2013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"12"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14-66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"24"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13-59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района на 2013-2015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57"/>
        <w:gridCol w:w="621"/>
        <w:gridCol w:w="576"/>
        <w:gridCol w:w="678"/>
        <w:gridCol w:w="7583"/>
        <w:gridCol w:w="229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2788469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57085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13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3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6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госпредприятий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7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3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2721390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2721390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2721390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542763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09"/>
        <w:gridCol w:w="964"/>
        <w:gridCol w:w="926"/>
        <w:gridCol w:w="757"/>
        <w:gridCol w:w="6858"/>
        <w:gridCol w:w="229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229622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128546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1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1490069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1490069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1378967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1349191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олимпияд,внешкольных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0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144408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135167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178774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82502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4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7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771"/>
        <w:gridCol w:w="897"/>
        <w:gridCol w:w="847"/>
        <w:gridCol w:w="7433"/>
        <w:gridCol w:w="229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-54750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