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15c4" w14:textId="4bb1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24 декабря 2012 года N 13-59 "О районном бюджете Балхашского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06 июня 2013 года N 17-77. Зарегистрировано Департаментом юстиции Алматинской области 18 июня 2013 года N 2390. Утратило силу решением Балхашского районного маслихата Алматинской области от 18 апреля 2014 года № 32-140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Балхашского районного маслихата Алматинской области от 18.04.2014 года № 32-140.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от 28 декабря 2012 года за N 2275, опубликовано в газете "Балқаш өңірі" от 5 января 2013 года N 2), в решение Балхашского районного Маслихата от 12 марта 2013 года N 14-66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14 марта 2013 года за N 2316, опубликовано в газете "Балқаш өңірі" от 30 марта 2013 года N 13),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"2788469" заменить на цифру "2837042", в том числе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"2721390" заменить на цифру "2769963";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"542763" заменить на цифру "552936";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"293541" заменить на цифру "331941"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"2804617" заменить на цифру "2853190"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Жунисбаева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района                         Нурланбек Рахатулы Ракышев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Балхашского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июня 2013 года N 17-77 "О внесений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2012 года N 13-59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Балхашского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Балхашского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Балхашского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Балхашского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99"/>
        <w:gridCol w:w="919"/>
        <w:gridCol w:w="837"/>
        <w:gridCol w:w="7554"/>
        <w:gridCol w:w="222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(тыс.теңге)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2837042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54995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48814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6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28833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3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3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3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0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3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после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 пунктах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6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госпредприятия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3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2769963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2769963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2769963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552936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331941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90"/>
        <w:gridCol w:w="714"/>
        <w:gridCol w:w="787"/>
        <w:gridCol w:w="769"/>
        <w:gridCol w:w="7234"/>
        <w:gridCol w:w="2222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(тыс.теңге)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2853190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229622</w:t>
            </w:r>
          </w:p>
        </w:tc>
      </w:tr>
      <w:tr>
        <w:trPr>
          <w:trHeight w:val="10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203508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60322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52222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0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128546</w:t>
            </w:r>
          </w:p>
        </w:tc>
      </w:tr>
      <w:tr>
        <w:trPr>
          <w:trHeight w:val="10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15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0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17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10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1724920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79207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1489602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1489602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1382317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1352541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3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масштаба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5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детей-инвалидов,обучающихся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20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17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обязательными гигиеническими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13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390313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185308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0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173567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107387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10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182574</w:t>
            </w:r>
          </w:p>
        </w:tc>
      </w:tr>
      <w:tr>
        <w:trPr>
          <w:trHeight w:val="10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175174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161174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161174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10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125221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4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0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0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160752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36722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</w:tr>
      <w:tr>
        <w:trPr>
          <w:trHeight w:val="10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14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13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13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10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0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0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10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46420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0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21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13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38602</w:t>
            </w:r>
          </w:p>
        </w:tc>
      </w:tr>
      <w:tr>
        <w:trPr>
          <w:trHeight w:val="13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09"/>
        <w:gridCol w:w="755"/>
        <w:gridCol w:w="784"/>
        <w:gridCol w:w="7993"/>
        <w:gridCol w:w="217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-54750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