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c9c32" w14:textId="b8c9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24 декабря 2012 года N 13-59 "О районном бюджете Балхашского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Балхашского района Алматинской области от 08 ноября 2013 года N 25-105. Зарегистрировано Департаментом юстиции Алматинской области 20 ноября 2013 года N 2469. Утратило силу решением Балхашского районного маслихата Алматинской области от 18 апреля 2014 года № 32-140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Балхашского районного маслихата Алматинской области от 18.04.2014 года № 32-140.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24 декабря 2012 года N 13-59 "О районном бюджете Балхашского района на 2013-2015 годы" (зарегистрированного в Реестре государственной регистрации нормативных правовых актов от 28 декабря 2012 года за N 2275, опубликовано в газете "Балқаш өңірі" от 5 января 2013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12 марта 2013 года N 14-66 "О внесении изменений в решение Балхашского районного маслихата от 24 декабря 2012 года N 13-59 "О районном бюджете Балхашского района на 2013-2015 годы" (зарегистрированного в Реестре государственной регистрации нормативных правовых актов 14 марта 2013 года за N 2316, опубликовано в газете "Балқаш өңірі" от 30 марта 2013 года N 13),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6 июня 2013 года N 17-77 "О внесении изменений в решение Балхашского районного Маслихата от 24 декабря 2012 года N 13-59 "О районном бюджете Балхашского района на 2013-2015 годы" (зарегистрированного в Реестре государственной регистрации нормативных правовых актов 18 июня 2013 года за N 2390, опубликовано в газете "Балқаш өңірі" от 2 июля 2013 года N 26),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5 июля 2013 года N 20-89 "О внесении изменений в решение Балхашского районного Маслихата от 24 декабря 2012 года N 13-59 "О районном бюджете Балхашского района на 2013-2015 годы" (зарегистрированного в Реестре государственной регистрации нормативных правовых актов 17 июля 2013 года за N 2413, опубликовано в газете "Балқаш өңірі" от 3 августа 2013 года N 30),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20 августа 2013 года N 22-96 "О внесении изменений в решение Балхашского районного Маслихата от 24 декабря 2012 года N 13-59 "О районном бюджете Балхашского района на 2013-2015 годы" (зарегистрированного в Реестре государственной регистрации нормативных правовых актов 3 сентября 2013 года за N 2434, опубликовано в газете "Балқаш өңірі" от 14 сентября 2013 года N 36)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"2832465" заменить на цифру "2862279", в том числе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цифру "61804" заменить на цифру "61036";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цифру "5645" заменить на цифру "5215";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от продажи основного капитала" цифру "12530" заменить на цифру "15728";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"2752486" заменить на цифру "2780300";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"551458" заменить на цифру "580717".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"315942" заменить на цифру "314497".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"2848613" заменить на цифру "2878427".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маслихата возложить на "Постоянную комиссию районного маслихата 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Балхашского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Ш. Байсынов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Балхашского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Камаубаев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Балхашского района"                         Нурланбек Рахатулы Ракышев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ноября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Балхашского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ноября 2013 года N 25-105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Балхашского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2012 года N 13-59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Балхашского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Балхашского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Балхашского 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Балхашского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644"/>
        <w:gridCol w:w="734"/>
        <w:gridCol w:w="779"/>
        <w:gridCol w:w="8432"/>
        <w:gridCol w:w="2514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под.класс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2862279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61036</w:t>
            </w:r>
          </w:p>
        </w:tc>
      </w:tr>
      <w:tr>
        <w:trPr>
          <w:trHeight w:val="4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53245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</w:t>
            </w:r>
          </w:p>
        </w:tc>
      </w:tr>
      <w:tr>
        <w:trPr>
          <w:trHeight w:val="4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4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33970</w:t>
            </w:r>
          </w:p>
        </w:tc>
      </w:tr>
      <w:tr>
        <w:trPr>
          <w:trHeight w:val="7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</w:tr>
      <w:tr>
        <w:trPr>
          <w:trHeight w:val="7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31113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</w:tr>
      <w:tr>
        <w:trPr>
          <w:trHeight w:val="3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15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9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7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2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перерегистрацию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 и сделок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ним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15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после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8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4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4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7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гос. предприятия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7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гос. предприятия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1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6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4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4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7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закрепленные за гос. учреждениями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</w:p>
        </w:tc>
      </w:tr>
      <w:tr>
        <w:trPr>
          <w:trHeight w:val="7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2780300</w:t>
            </w:r>
          </w:p>
        </w:tc>
      </w:tr>
      <w:tr>
        <w:trPr>
          <w:trHeight w:val="7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2780300</w:t>
            </w:r>
          </w:p>
        </w:tc>
      </w:tr>
      <w:tr>
        <w:trPr>
          <w:trHeight w:val="3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2780300</w:t>
            </w:r>
          </w:p>
        </w:tc>
      </w:tr>
      <w:tr>
        <w:trPr>
          <w:trHeight w:val="4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580717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314497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6"/>
        <w:gridCol w:w="764"/>
        <w:gridCol w:w="700"/>
        <w:gridCol w:w="743"/>
        <w:gridCol w:w="7760"/>
        <w:gridCol w:w="2504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2878427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240790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213776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59822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139009</w:t>
            </w:r>
          </w:p>
        </w:tc>
      </w:tr>
      <w:tr>
        <w:trPr>
          <w:trHeight w:val="11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134409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127446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15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19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управления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37773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37773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37773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1724534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183286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183286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77977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104079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104079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1486871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1484871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1369782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29776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1340006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107285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54377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15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олимпиад, 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масштаба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14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106862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90428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90428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19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27140</w:t>
            </w:r>
          </w:p>
        </w:tc>
      </w:tr>
      <w:tr>
        <w:trPr>
          <w:trHeight w:val="19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396320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172519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на неотложные затраты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157067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90887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49432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186742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154829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154829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37059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123531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82279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82279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21859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1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</w:tr>
      <w:tr>
        <w:trPr>
          <w:trHeight w:val="15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информации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15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37202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15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</w:t>
            </w:r>
          </w:p>
        </w:tc>
      </w:tr>
      <w:tr>
        <w:trPr>
          <w:trHeight w:val="15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5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98396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98396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48103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11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</w:t>
            </w:r>
          </w:p>
        </w:tc>
      </w:tr>
      <w:tr>
        <w:trPr>
          <w:trHeight w:val="22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38602</w:t>
            </w:r>
          </w:p>
        </w:tc>
      </w:tr>
      <w:tr>
        <w:trPr>
          <w:trHeight w:val="14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12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1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