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9aed" w14:textId="76c9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2012 года N 13-59 "О районном бюджете Балхашского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05 декабря 2013 года N 26-107. Зарегистрировано Департаментом юстиции Алматинской области 13 декабря 2013 года N 2517.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года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от 28 декабря 2012 года за N 2275, опубликовано в газете "Балқаш өңірі" от 5 января 2013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12 марта 2013 года N 14-66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14 марта 2013 года за N 2316, опубликовано в газете "Балқаш өңірі"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июня 2013 года N 17-77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18 июня 2013 года за N 2390, опубликовано в газете "Балқаш өңірі" от 2 июля 2013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5 июля 2013 года N 20-89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17 июля 2013 года за N 2413, опубликовано в газете "Балқаш өңірі" от 3 августа 2013 года N 30),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20 августа 2013 года N 22-96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3 сентября 2013 года за N 2434, опубликовано в газете "Балқаш өңірі" от 14 сентября 2013 года N 36)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8 ноября 2013 года N 25-105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20 ноября 2013 года за N 2469, опубликовано в газете "Балқаш өңірі" от 30 ноября 2013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"2862279" заменить на цифру "2856082",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"2780300" заменить на цифру "2774103";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"580717" заменить на цифру "574520".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"2878427" заменить на цифру "2872230".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Байсынов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района"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2013 года N 26-107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1"/>
        <w:gridCol w:w="619"/>
        <w:gridCol w:w="574"/>
        <w:gridCol w:w="676"/>
        <w:gridCol w:w="7568"/>
        <w:gridCol w:w="231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2856082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гос. предприятий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гос. предприятии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за гос.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65"/>
        <w:gridCol w:w="701"/>
        <w:gridCol w:w="720"/>
        <w:gridCol w:w="701"/>
        <w:gridCol w:w="7272"/>
        <w:gridCol w:w="234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2872230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213776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139009</w:t>
            </w:r>
          </w:p>
        </w:tc>
      </w:tr>
      <w:tr>
        <w:trPr>
          <w:trHeight w:val="14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1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1718487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1482561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1480561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1340006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0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17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3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172369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179342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123531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14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0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