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f676" w14:textId="f36f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Балхашского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25 декабря 2013 года N 27-111. Зарегистрировано Департаментом юстиции Алматинской области 31 декабря 2013 года N 2553. Утратило силу решением Балхашского районного маслихата Алматинской области от 29 апреля 2015 года № 43-90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Балхашского районного маслихата Алматинской области от 29.04.2015 № 43-90.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бюджет Балхашского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3713883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73202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9597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26947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3604137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815539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744953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2043645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3698279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27616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45414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17798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27330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39342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39342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Балхашского районного маслихата Алматинской области 24.11.2014 </w:t>
      </w:r>
      <w:r>
        <w:rPr>
          <w:rFonts w:ascii="Times New Roman"/>
          <w:b w:val="false"/>
          <w:i w:val="false"/>
          <w:color w:val="ff0000"/>
          <w:sz w:val="28"/>
        </w:rPr>
        <w:t>N 39-167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резерв местного исполнительного органа Балхашского района на 2014 год в сумме 1795 тысяч тенге.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Утвердить перечень бюджетных программ, не подлежащих секвестированию в процессе исполнения бюджета Балхашского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Балхашского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Басынов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Балхашского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Камаубаев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Нурланбек Рахатулы Ракышев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декабря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"25"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27-111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Балхашского района на 2014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Балхашского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39-167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2062"/>
        <w:gridCol w:w="1050"/>
        <w:gridCol w:w="5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817"/>
        <w:gridCol w:w="1722"/>
        <w:gridCol w:w="1723"/>
        <w:gridCol w:w="3235"/>
        <w:gridCol w:w="3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3698279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2028159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1451129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779128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1"/>
        <w:gridCol w:w="711"/>
        <w:gridCol w:w="5929"/>
        <w:gridCol w:w="3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-39642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7"/>
        <w:gridCol w:w="2177"/>
        <w:gridCol w:w="1989"/>
        <w:gridCol w:w="3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нейспользованных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 местного бюджета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27-111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 доходов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государственного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управлении акимов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848"/>
        <w:gridCol w:w="1789"/>
        <w:gridCol w:w="1317"/>
        <w:gridCol w:w="3360"/>
        <w:gridCol w:w="3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Функц.груп.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27-111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742"/>
        <w:gridCol w:w="6863"/>
        <w:gridCol w:w="32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 доходов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государственного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управлении акимов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843"/>
        <w:gridCol w:w="1777"/>
        <w:gridCol w:w="1309"/>
        <w:gridCol w:w="3416"/>
        <w:gridCol w:w="3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Функц.груп.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3206273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1394199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1394199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1371624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293360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27-111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секвестированию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в 2014 году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356"/>
        <w:gridCol w:w="3420"/>
        <w:gridCol w:w="3420"/>
        <w:gridCol w:w="356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группа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подгруппа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