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f5b" w14:textId="6e88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2012 года N 14-107 "О районном бюджете Жамбылского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06 марта 2013 года N 15-116. Зарегистрировано Департаментом юстиции Алматинской области 18 марта 2013 года N 2330. Утратило силу решением  Жамбылского районного маслихата Алматинской области от 29 мая 2014 № 34-237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Жамбылского районного маслихата Алматинской области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21 декабря 2012 года N 14-107 "О районном бюджете Жамбылского района на 2013-2015 годы" (зарегистрированного в государственном Реестре нормативных правовых актов от 28 декабря 2012 года за N 2259, опубликовано в газете "Атамекен" N 4 (5436) от 19 января 2013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"7763283" заменить на цифру "6752649",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"908927" заменить на цифру "902427";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"10300" заменить на цифру "10030";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"9000" заменить на цифру "15770";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"6835056" заменить на цифру "5824422";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"2397611" заменить на цифру "1399005";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"776465" заменить на цифру "764437"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"7763283" заменить на цифру "6924073"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5)"Дефицит (профицит)" цифру "-47708" заменить на цифру "-217999".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6)"Финансирование дефицита (использование профицита)" цифру "47708" заменить на цифру "217999",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"0" заменить на цифру "171451"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Ахметжанов Н.У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Байгабатова Гуляим Райымкуловна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марта 2013 года N 15-116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08"/>
        <w:gridCol w:w="671"/>
        <w:gridCol w:w="791"/>
        <w:gridCol w:w="7878"/>
        <w:gridCol w:w="23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6752649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902427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863940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712740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710440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1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16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7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7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внесение изменений в эти документы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въезда в Республику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9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0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5824422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1399005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764437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817"/>
        <w:gridCol w:w="871"/>
        <w:gridCol w:w="720"/>
        <w:gridCol w:w="795"/>
        <w:gridCol w:w="6796"/>
        <w:gridCol w:w="231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6924073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335414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291099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8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210796</w:t>
            </w:r>
          </w:p>
        </w:tc>
      </w:tr>
      <w:tr>
        <w:trPr>
          <w:trHeight w:val="8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209865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14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11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14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8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5069825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387300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108863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3755169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3755169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3698213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3601811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907262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566813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0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14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10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448114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427629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228374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202223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202223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8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8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19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10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74559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11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8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407905</w:t>
            </w:r>
          </w:p>
        </w:tc>
      </w:tr>
      <w:tr>
        <w:trPr>
          <w:trHeight w:val="9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405905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46877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354025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8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158636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77798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1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48674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28917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</w:p>
        </w:tc>
      </w:tr>
      <w:tr>
        <w:trPr>
          <w:trHeight w:val="9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2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8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13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269237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8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1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9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8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8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9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131426</w:t>
            </w:r>
          </w:p>
        </w:tc>
      </w:tr>
      <w:tr>
        <w:trPr>
          <w:trHeight w:val="7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11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125448</w:t>
            </w:r>
          </w:p>
        </w:tc>
      </w:tr>
      <w:tr>
        <w:trPr>
          <w:trHeight w:val="6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6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8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</w:p>
        </w:tc>
      </w:tr>
      <w:tr>
        <w:trPr>
          <w:trHeight w:val="13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7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4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8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3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79"/>
        <w:gridCol w:w="883"/>
        <w:gridCol w:w="8486"/>
        <w:gridCol w:w="2245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38"/>
        <w:gridCol w:w="724"/>
        <w:gridCol w:w="781"/>
        <w:gridCol w:w="858"/>
        <w:gridCol w:w="6796"/>
        <w:gridCol w:w="220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68"/>
        <w:gridCol w:w="749"/>
        <w:gridCol w:w="729"/>
        <w:gridCol w:w="7819"/>
        <w:gridCol w:w="22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679"/>
        <w:gridCol w:w="883"/>
        <w:gridCol w:w="737"/>
        <w:gridCol w:w="7738"/>
        <w:gridCol w:w="225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-217999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</w:t>
            </w:r>
          </w:p>
        </w:tc>
      </w:tr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44"/>
        <w:gridCol w:w="742"/>
        <w:gridCol w:w="799"/>
        <w:gridCol w:w="894"/>
        <w:gridCol w:w="6669"/>
        <w:gridCol w:w="224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