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3d9d" w14:textId="8403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2012 года N 14-107 "О районном бюджете Жамбылского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04 декабря 2013 года N 27-179. Зарегистрировано Департаментом юстиции Алматинской области 12 декабря 2013 года N 2506. Утратило силу решением  Жамбылского районного маслихата Алматинской области от 29 мая 2014 № 34-237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 Жамбылского районного маслихата Алматинской области от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29.05.2014 № 34-237.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21 декабря 2012 года N 14-107 "О районном бюджете Жамбылского района на 2013-2015 годы" (зарегистрировано в государственном Реестре нормативных правовых актов от 28 декабря 2012 года за N 2259, опубликовано в газете "Атамекен" N 4 (5436) от 19 января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марта 2013 года N 15-116 "О внесении изменений в решение Жамбылского районного маслихата от 21 декабря 2012 года N 14-107 "О районном бюджете Жамбылского района на 2013-2015 годы" (зарегистрировано в государственном Реестре нормативных правовых актов от 15 марта 2013 года за N 2330, опубликовано в газете "Атамекен" N 14 (5641) от 30 марта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июня 2013 года N 17-136 "О внесении изменений в решение Жамбылского районного маслихата от 21 декабря 2012 года N 14-107 "О районном бюджете Жамбылского района на 2013-2015 годы" (зарегистрировано в государственном Реестре нормативных правовых актов от 13 июня 2013 года за N 2381, опубликовано в газете "Атамекен" N 26 (5653) от 22 июня 2013 года),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от 3 июля 2013 года N 19-148 "О внесении изменений в решение Жамбылского районного маслихата от 21 декабря 2012 года N 14-107"О районном бюджете Жамбылского района на 2013-2015 годы" (зарегистрировано в государственном Реестре нормативных правовых актов от 17 июля 2013 года за N 2412, опубликовано в газете "Атамекен" N 33 (5660) от 3 августа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Жамбылcкого районного маслихата от 20 августа 2013 года N 22-156 "О внесений изменений в решение Жамбылского районного маслихата от 21 декабря 2012 года N 14-107 "О районном бюджете Жамбылского района на 2013-2015 годы" (зарегистрированного в государственном Реестре нормативных правовых актов от 3 сентября 2013 года за N 2431, опубликовано в газете "Атамекен" N 41 (5668) от 28 сентября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Жамбылcкого районного маслихата от 8 ноября 2013 года N 25-168 "О внесений изменений в решение Жамбылского районного маслихата от 21 декабря 2012 года N 14-107 "О районном бюджете Жамбылского района на 2013-2015 годы" (зарегистрированного в государственном Реестре нормативных правовых актов от 19 ноября 2013 года за N 2460, опубликовано в газете "Атамекен" N 49 (5676) от 23 ноября 2013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"7709587" заменить на цифру "7716518",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"6068360" заменить на цифру "6075291",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"1694511" заменить на цифру "1708428";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"712869" заменить на цифру "705883".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"7881011" заменить на цифру "7887942".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Керимбаев К.Н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Журын С.М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района"                        Келдибекова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04 декабря 2013 года N 27-179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14-107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14-107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595"/>
        <w:gridCol w:w="595"/>
        <w:gridCol w:w="640"/>
        <w:gridCol w:w="8367"/>
        <w:gridCol w:w="2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7716518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1528267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1468810</w:t>
            </w:r>
          </w:p>
        </w:tc>
      </w:tr>
      <w:tr>
        <w:trPr>
          <w:trHeight w:val="6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1270134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1265007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8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8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8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6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на 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за исключением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объектах стационарного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областного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проходящих через территории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2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15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18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5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5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8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 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тракториста-машиниста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 области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18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от аренды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управлении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18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15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8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0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19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штрафов, пеней, санкций,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взысканий, налагаемых акимами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9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государственных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финансирующихся из местного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1708428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705883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686"/>
        <w:gridCol w:w="702"/>
        <w:gridCol w:w="683"/>
        <w:gridCol w:w="759"/>
        <w:gridCol w:w="7372"/>
        <w:gridCol w:w="22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7887942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363126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308415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231208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</w:p>
        </w:tc>
      </w:tr>
      <w:tr>
        <w:trPr>
          <w:trHeight w:val="12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5479080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423116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423116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109158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3778433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3778433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3719201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3623299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59232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1257437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923974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7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</w:t>
            </w:r>
          </w:p>
        </w:tc>
      </w:tr>
      <w:tr>
        <w:trPr>
          <w:trHeight w:val="16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12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799774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779602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192769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192769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40441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18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  <w:tr>
        <w:trPr>
          <w:trHeight w:val="18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36765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11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развития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522372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158929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145353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140646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1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254738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9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107325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123551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15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84987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55"/>
        <w:gridCol w:w="807"/>
        <w:gridCol w:w="8525"/>
        <w:gridCol w:w="230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740"/>
        <w:gridCol w:w="741"/>
        <w:gridCol w:w="741"/>
        <w:gridCol w:w="7120"/>
        <w:gridCol w:w="2258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03"/>
        <w:gridCol w:w="704"/>
        <w:gridCol w:w="742"/>
        <w:gridCol w:w="7958"/>
        <w:gridCol w:w="226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90"/>
        <w:gridCol w:w="784"/>
        <w:gridCol w:w="791"/>
        <w:gridCol w:w="7629"/>
        <w:gridCol w:w="230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-256411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256411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8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29"/>
        <w:gridCol w:w="721"/>
        <w:gridCol w:w="740"/>
        <w:gridCol w:w="696"/>
        <w:gridCol w:w="7278"/>
        <w:gridCol w:w="234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