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9f8b" w14:textId="2749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N  14-1 от 22 декабря 2012 года "О районном бюджете Енбекшиказахского района на 2013- 2015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06 марта 2013 года N 15-2. Зарегистрировано Департаментом юстиции Алматинской области 18 марта 2013 года N 2333. Утратило силу решением Енбекшиказахского районного маслихата Алматинской области от 6 мая 2014 года № 32-3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06.05.2014 № 32-3.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подпунктом 2) пункта 4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22 декабря 2012 года N 14-1 "О районном бюджете Енбекшиказахского района на 2013-2015 годы" (зарегистрировано в Реестре государственной регистрации нормативных правовых актов 28 декабря 2012 года за N 2269, опубликовано в газете "Енбекшиказах" от 11 января 2013 года N 3, 18 января 2013 года N 4, 25 января 2013 года N 5, 1 февраля 2013 года N 6, 8 февраля 2013 года N 7, 15 февраля 2013 года N 8, 22 февраля 2013 года N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"11333309" заменить на цифру "10708237",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"9006748" заменить на цифру "8381676",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"2641182" заменить на цифру "1932138";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"1279789" заменить на цифру "1363761";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"11345847" заменить на цифру "11003480".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"83406" заменить на цифру "83098",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"7472" заменить на цифру "10780";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"-95944" заменить на цифру "-378341";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"95944" заменить на цифру "378341".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Умекова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Талкамбаев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Жакеев Ермек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марта 2013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4-1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годы" от 6 марта 2013 года N 15-2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71"/>
        <w:gridCol w:w="826"/>
        <w:gridCol w:w="9269"/>
        <w:gridCol w:w="190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10708237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2254911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1835200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381431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339931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38280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38280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1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8381676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8381676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8381676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711"/>
        <w:gridCol w:w="711"/>
        <w:gridCol w:w="9224"/>
        <w:gridCol w:w="192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11003480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588333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555151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220132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138392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322435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12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Приватизация,управлением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споров,связанных с этим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</w:t>
            </w:r>
          </w:p>
        </w:tc>
      </w:tr>
      <w:tr>
        <w:trPr>
          <w:trHeight w:val="12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35696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35696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</w:t>
            </w:r>
          </w:p>
        </w:tc>
      </w:tr>
      <w:tr>
        <w:trPr>
          <w:trHeight w:val="12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8389233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579581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579581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6378612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57318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6321294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6285299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1384072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660985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660985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723087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113632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505641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486815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443691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443691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61222</w:t>
            </w:r>
          </w:p>
        </w:tc>
      </w:tr>
      <w:tr>
        <w:trPr>
          <w:trHeight w:val="14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32876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108973</w:t>
            </w:r>
          </w:p>
        </w:tc>
      </w:tr>
      <w:tr>
        <w:trPr>
          <w:trHeight w:val="15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862612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424337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 2020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Программе 2020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403536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304819</w:t>
            </w:r>
          </w:p>
        </w:tc>
      </w:tr>
      <w:tr>
        <w:trPr>
          <w:trHeight w:val="9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98717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329719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329719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99036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37172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27858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49945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31793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8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вида в другой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136862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  <w:tr>
        <w:trPr>
          <w:trHeight w:val="10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148874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141487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83098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750"/>
        <w:gridCol w:w="692"/>
        <w:gridCol w:w="9203"/>
        <w:gridCol w:w="192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-378341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378341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103416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