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c015" w14:textId="470c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14-1 от 22 декабря 2012 года "О районном бюджете Енбекшиказахского района на 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04 июля 2013 года N 19-1. Зарегистрировано Департаментом юстиции Алматинской области 17 июля 2013 года N 2408. Утратило силу решением Енбекшиказахского районного маслихата Алматинской области от 6 мая 2014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06.05.2014 № 32-3.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28 декабря 2012 года за N 2269, опубликовано в газете "Енбекшиказах" от 11 января 2013 года N 3, 18 января 2013 года N 4, 25 января 2013 года N 5, 1 февраля 2013 года N 6, 8 февраля 2013 года N 7, 15 февраля 2013 года N 8, 22 февраля 2013 года N 9), в решение Енбекшиказахского районного маслихата от 6 марта 2013 года N 15-2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18 марта 2013 года за N 2333, опубликовано в газете "Енбекшиказах" от 29 марта 2013 года N 14, от 5 апреля 2013 года N 15), в решение Енбекшиказахского районного маслихата от 5 июня 2013 года N 17-1 "О внесений изменений в решение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14 июня 2013 года за N 2386, опубликовано в газете "Енбекшиказах" от 28 июня 2013 года N 27),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"доходы" цифру "11060659" заменить на цифру "11096100",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"8734098" заменить на цифру "8769539",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"2147950" заменить на цифру "2183391";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"11355902" заменить на цифру "11391343".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Мыкыбаев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Талкамбаев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 N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2013 года N 19-1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 N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593"/>
        <w:gridCol w:w="653"/>
        <w:gridCol w:w="8493"/>
        <w:gridCol w:w="19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11096100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309931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1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8769539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8769539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753"/>
        <w:gridCol w:w="880"/>
        <w:gridCol w:w="9230"/>
        <w:gridCol w:w="200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11391343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633115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592933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225876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144136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354473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344953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12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споров,связанных с этим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12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24269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55209</w:t>
            </w:r>
          </w:p>
        </w:tc>
      </w:tr>
      <w:tr>
        <w:trPr>
          <w:trHeight w:val="13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8648171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592611</w:t>
            </w:r>
          </w:p>
        </w:tc>
      </w:tr>
      <w:tr>
        <w:trPr>
          <w:trHeight w:val="4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592611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183656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408955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6442044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8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6390470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6354475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1566548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113632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486445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443321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443321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15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108973</w:t>
            </w:r>
          </w:p>
        </w:tc>
      </w:tr>
      <w:tr>
        <w:trPr>
          <w:trHeight w:val="16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10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930055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460947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440146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287119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153027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350479</w:t>
            </w:r>
          </w:p>
        </w:tc>
      </w:tr>
      <w:tr>
        <w:trPr>
          <w:trHeight w:val="8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230716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56178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208724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49726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 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10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148874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38"/>
        <w:gridCol w:w="538"/>
        <w:gridCol w:w="501"/>
        <w:gridCol w:w="9299"/>
        <w:gridCol w:w="20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-378341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