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cca6" w14:textId="2a9c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14-1 от 22 декабря 2012 года "О районном бюджете Енбекшиказахского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09 ноября 2013 года N 23-1. Зарегистрировано Департаментом юстиции Алматинской области 20 ноября 2013 года N 2472. Утратило силу решением Енбекшиказахского районного маслихата Алматинской области от 6 мая 2014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06.05.2014 № 32-3.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28 декабря 2012 года за N 2269, опубликовано в газете "Енбекшиказах" от 11 января 2013 года N 3, 18 января 2013 года N 4, 25 января 2013 года N 5, 1 февраля 2013 года N 6, 8 февраля 2013 года N 7, 15 февраля 2013 года N 8, 22 февраля 2013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6 марта 2013 года N 15-2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18 марта 2013 года за N 2333, опубликовано в газете "Енбекшиказах" от 29 марта 2013 года N 14, от 5 апреля 2013 года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5 июня 2013 года N 17-1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14 июня 2013 года за N 2386, опубликовано в газете "Енбекшиказах" от 28 июня 2013 года N 27),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4 июля 2013 года N 19-1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17 июля 2013 года за N 2408, опубликовано в газете "Енбекшиказах" от 26 июля 2013 года N 31, от 2 августа 2013 года N 32, от 8 августа 2013 года N 33),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16 августа 2013 года N 20-2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04 сентября 2013 года за N 2443, опубликовано в газете "Енбекшиказах" от 20 сентября 2013 года N 20, от 27 сентября 2013 года N 40, от 11 октября 2013 года N 42, от 18 октября 2013 года N 43),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"11147703" заменить на цифру "11450171",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"2469911" заменить на цифру "2733467";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"31650" заменить на цифру "31617";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"8606142" заменить на цифру "8645087",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"2054644" заменить на цифру "2058441";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"1465721" заменить на цифру "1500869";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"11442946" заменить на цифру "11745414".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"83098" заменить на цифру "82309",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"90878" заменить на цифру "90089";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"-378341" заменить на цифру "-377552";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"378341" заменить на цифру "377552".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Лулудова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Талкамбаев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09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23-1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14-1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4"/>
        <w:gridCol w:w="672"/>
        <w:gridCol w:w="9046"/>
        <w:gridCol w:w="22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11450171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2733467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2065017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301091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2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1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05"/>
        <w:gridCol w:w="763"/>
        <w:gridCol w:w="8933"/>
        <w:gridCol w:w="21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11745414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638784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596224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349334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споров,связанных с этим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8844410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608384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608384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6656908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6605334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6569339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1532150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771165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459645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459645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5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15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1038420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515012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307067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130635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130635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4"/>
        <w:gridCol w:w="687"/>
        <w:gridCol w:w="8973"/>
        <w:gridCol w:w="216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-377552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