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18b5" w14:textId="c3a1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N 14-1 от 22 декабря 2012 года "О районном бюджете Енбекшиказахского района на 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05 декабря 2013 года N 24-1. Зарегистрировано Департаментом юстиции Алматинской области 11 декабря 2013 года N 2503. тратило силу решением Енбекшиказахского районного маслихата Алматинской области от 6 мая 2014 года № 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06.05.2014 № 32-3.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28 декабря 2012 года за N 2269, опубликовано в газете "Енбекшиказах" от 11 января 2013 года N 3, 18 января 2013 года N 4, 25 января 2013 года N 5, 1 февраля 2013 года N 6, 8 февраля 2013 года N 7, 15 февраля 2013 года N 8, 22 февраля 2013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6 марта 2013 года N 15-2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18 марта 2013 года за N 2333, опубликовано в газете "Енбекшиказах" от 29 марта 2013 года N 14, от 5 апреля 2013 года N 15),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5 июня 2013 года N 17-1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14 июня 2013 года за N 2386, опубликовано в газете "Енбекшиказах" от 28 июня 2013 года N 27),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4 июля 2013 года N 19-1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17 июля 2013 года за N 2408, опубликовано в газете "Енбекшиказах" от 26 июля 2013 года N 31, от 2 августа 2013 года N 32, от 8 августа 2013 года N 33),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16 августа 2013 года N 20-2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04 сентября 2013 года за N 2443, опубликовано в газете "Енбекшиказах" от 20 сентября 2013 года N 20, от 27 сентября 2013 года N 40, от 11 октября 2013 года N 42, от 18 октября 2013 года N 43),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09 ноября 2013 года N 23-1 "О внесений изменений в решение Енбекшиказахского районного маслихата от 22 декабря 2012 года  N 14-1 "О районном бюджете Енбекшиказахского района на 2013-2015 годы" (зарегистрировано в Реестре государственной регистрации нормативных правовых актов 20 ноября 2013 года за N 2472, опубликовано в газете "Енбекшиказах" от 29 ноября 2013 года N 49),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"11450171" заменить на цифру "11415172",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"8645087" заменить на цифру "8610088",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"2058441" заменить на цифру "2044442";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"1500869" заменить на цифру "1479869";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"11745414" заменить на цифру "11710415".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Лулудова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Талкамбаев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05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24-1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 "О районном 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 "О районном 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64"/>
        <w:gridCol w:w="596"/>
        <w:gridCol w:w="9160"/>
        <w:gridCol w:w="226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11415172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2733467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2354937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2065017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341750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301091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2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1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8610088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8610088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8610088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03"/>
        <w:gridCol w:w="703"/>
        <w:gridCol w:w="8929"/>
        <w:gridCol w:w="223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11710415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638784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596224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234306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349334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12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споров,связанных с этим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8814641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615309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6641216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6589642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6553647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1511148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771163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500338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457614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457614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61022</w:t>
            </w:r>
          </w:p>
        </w:tc>
      </w:tr>
      <w:tr>
        <w:trPr>
          <w:trHeight w:val="15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104497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107913</w:t>
            </w:r>
          </w:p>
        </w:tc>
      </w:tr>
      <w:tr>
        <w:trPr>
          <w:trHeight w:val="15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1037552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514964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307067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137539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392773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392773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122363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129815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129815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55524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41"/>
        <w:gridCol w:w="685"/>
        <w:gridCol w:w="8915"/>
        <w:gridCol w:w="22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-377552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