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9361" w14:textId="7389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2012 года N 16-88 "О районном бюджете Ескельдинского района на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11 марта 2013 года N 17-93. Зарегистрировано Департаментом юстиции Алматинской области 18 марта 2013 года N 2334. Утратило силу решением Ескельдинского районного маслихата Алматинской области от 29 апреля 2014 года № 36-197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29.04.2014 № 36-197.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Ескельдинского районного маслихата от 25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16-88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Ескельдинского района на 2013-2015 годы" (зарегистрированного в Реестре государственной регистрации нормативных правовых актов 28 декабря 2012 года N 2271, опубликовано в газете "Заря Семиречья" от 25 января 2012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"3365860" заменить на цифру "3280600",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"3216188" заменить на цифру "3130928".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"3365860" заменить на цифру "3283674".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"65107" заменить на цифру "60102",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"7595" заменить на цифру "12600".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"0" заменить на цифру "12400".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"-65107" заменить на цифру "-75576".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"65107" заменить на цифру "75576",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"7595" заменить на цифру "12600";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на цифру "15474".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Саготов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сессии   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марта 2013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11 марта 2013 года N 17-93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16-88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16-88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 2013-2015 годы"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5"/>
        <w:gridCol w:w="621"/>
        <w:gridCol w:w="9079"/>
        <w:gridCol w:w="21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3280600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54696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14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6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3130928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3130928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99"/>
        <w:gridCol w:w="705"/>
        <w:gridCol w:w="725"/>
        <w:gridCol w:w="8241"/>
        <w:gridCol w:w="218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3283674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302276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152647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105453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2407449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129988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56219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503301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276301</w:t>
            </w:r>
          </w:p>
        </w:tc>
      </w:tr>
      <w:tr>
        <w:trPr>
          <w:trHeight w:val="1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74334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123116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17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12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10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98598</w:t>
            </w:r>
          </w:p>
        </w:tc>
      </w:tr>
      <w:tr>
        <w:trPr>
          <w:trHeight w:val="10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10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10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54354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99"/>
        <w:gridCol w:w="706"/>
        <w:gridCol w:w="726"/>
        <w:gridCol w:w="8301"/>
        <w:gridCol w:w="214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45"/>
        <w:gridCol w:w="525"/>
        <w:gridCol w:w="9174"/>
        <w:gridCol w:w="21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2"/>
        <w:gridCol w:w="707"/>
        <w:gridCol w:w="707"/>
        <w:gridCol w:w="8307"/>
        <w:gridCol w:w="217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41"/>
        <w:gridCol w:w="726"/>
        <w:gridCol w:w="707"/>
        <w:gridCol w:w="8115"/>
        <w:gridCol w:w="21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66"/>
        <w:gridCol w:w="701"/>
        <w:gridCol w:w="8814"/>
        <w:gridCol w:w="219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75576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